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8A" w:rsidRPr="002A518A" w:rsidRDefault="002A518A" w:rsidP="00AA4ED9">
      <w:pPr>
        <w:spacing w:after="0" w:line="240" w:lineRule="auto"/>
        <w:rPr>
          <w:b/>
          <w:u w:val="single"/>
        </w:rPr>
      </w:pPr>
    </w:p>
    <w:p w:rsidR="002A518A" w:rsidRPr="002A518A" w:rsidRDefault="002A518A" w:rsidP="002A518A">
      <w:pPr>
        <w:spacing w:after="0" w:line="240" w:lineRule="auto"/>
        <w:jc w:val="right"/>
        <w:rPr>
          <w:b/>
          <w:u w:val="single"/>
        </w:rPr>
      </w:pPr>
      <w:r w:rsidRPr="002A518A">
        <w:rPr>
          <w:b/>
          <w:u w:val="single"/>
        </w:rPr>
        <w:t>Załącznik nr 3 do Ogłoszenia</w:t>
      </w:r>
    </w:p>
    <w:p w:rsidR="002A518A" w:rsidRPr="002A518A" w:rsidRDefault="002A518A" w:rsidP="002A518A">
      <w:pPr>
        <w:keepNext/>
        <w:spacing w:after="0" w:line="240" w:lineRule="auto"/>
        <w:jc w:val="both"/>
        <w:outlineLvl w:val="1"/>
        <w:rPr>
          <w:b/>
        </w:rPr>
      </w:pPr>
      <w:r w:rsidRPr="002A518A">
        <w:rPr>
          <w:b/>
        </w:rPr>
        <w:t>Dane dotyczące Udzielającego Zamówienia:</w:t>
      </w:r>
    </w:p>
    <w:p w:rsidR="002A518A" w:rsidRPr="002A518A" w:rsidRDefault="002A518A" w:rsidP="002A518A">
      <w:pPr>
        <w:spacing w:after="0" w:line="240" w:lineRule="auto"/>
        <w:jc w:val="both"/>
        <w:rPr>
          <w:b/>
        </w:rPr>
      </w:pPr>
      <w:r w:rsidRPr="002A518A">
        <w:t xml:space="preserve">Nazwa: </w:t>
      </w:r>
      <w:r w:rsidRPr="002A518A">
        <w:rPr>
          <w:b/>
        </w:rPr>
        <w:t>INSTYTUT „POMNIK-CENTRUM ZDROWIA DZIECKA”</w:t>
      </w:r>
    </w:p>
    <w:p w:rsidR="002A518A" w:rsidRPr="002A518A" w:rsidRDefault="002A518A" w:rsidP="002A518A">
      <w:pPr>
        <w:spacing w:after="0" w:line="240" w:lineRule="auto"/>
        <w:jc w:val="both"/>
        <w:rPr>
          <w:b/>
          <w:caps/>
        </w:rPr>
      </w:pPr>
      <w:r w:rsidRPr="002A518A">
        <w:t xml:space="preserve">Siedziba: </w:t>
      </w:r>
      <w:r w:rsidRPr="002A518A">
        <w:rPr>
          <w:b/>
        </w:rPr>
        <w:t xml:space="preserve">04-730 </w:t>
      </w:r>
      <w:r w:rsidRPr="002A518A">
        <w:rPr>
          <w:b/>
          <w:caps/>
        </w:rPr>
        <w:t>Warszawa, al. DZIECI POLSKICH 20</w:t>
      </w:r>
    </w:p>
    <w:p w:rsidR="002A518A" w:rsidRPr="002A518A" w:rsidRDefault="002A518A" w:rsidP="002A518A">
      <w:pPr>
        <w:spacing w:after="0" w:line="240" w:lineRule="auto"/>
        <w:ind w:firstLine="284"/>
        <w:jc w:val="center"/>
        <w:rPr>
          <w:b/>
        </w:rPr>
      </w:pPr>
    </w:p>
    <w:p w:rsidR="002A518A" w:rsidRPr="002A518A" w:rsidRDefault="002A518A" w:rsidP="002A518A">
      <w:pPr>
        <w:spacing w:after="0" w:line="240" w:lineRule="auto"/>
        <w:ind w:firstLine="284"/>
        <w:jc w:val="center"/>
        <w:rPr>
          <w:b/>
        </w:rPr>
      </w:pPr>
      <w:r w:rsidRPr="002A518A">
        <w:rPr>
          <w:b/>
        </w:rPr>
        <w:t>FORMULARZ OFERTOWY</w:t>
      </w:r>
    </w:p>
    <w:p w:rsidR="002A518A" w:rsidRPr="002A518A" w:rsidRDefault="002A518A" w:rsidP="002A518A">
      <w:pPr>
        <w:keepNext/>
        <w:spacing w:after="0" w:line="240" w:lineRule="auto"/>
        <w:outlineLvl w:val="1"/>
        <w:rPr>
          <w:b/>
        </w:rPr>
      </w:pPr>
    </w:p>
    <w:p w:rsidR="002A518A" w:rsidRPr="002A518A" w:rsidRDefault="002A518A" w:rsidP="002A518A">
      <w:pPr>
        <w:keepNext/>
        <w:spacing w:after="0" w:line="240" w:lineRule="auto"/>
        <w:outlineLvl w:val="1"/>
        <w:rPr>
          <w:b/>
        </w:rPr>
      </w:pPr>
      <w:r w:rsidRPr="002A518A">
        <w:rPr>
          <w:b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2091"/>
        <w:gridCol w:w="5487"/>
      </w:tblGrid>
      <w:tr w:rsidR="002A518A" w:rsidRPr="002A518A" w:rsidTr="00C73876">
        <w:trPr>
          <w:trHeight w:val="633"/>
        </w:trPr>
        <w:tc>
          <w:tcPr>
            <w:tcW w:w="4146" w:type="dxa"/>
            <w:gridSpan w:val="2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2A518A">
              <w:rPr>
                <w:b/>
              </w:rPr>
              <w:t>Nazwa firmy pod którą działa Oferent</w:t>
            </w:r>
          </w:p>
        </w:tc>
        <w:tc>
          <w:tcPr>
            <w:tcW w:w="5487" w:type="dxa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2A518A" w:rsidRPr="002A518A" w:rsidTr="00C73876">
        <w:trPr>
          <w:trHeight w:hRule="exact" w:val="629"/>
        </w:trPr>
        <w:tc>
          <w:tcPr>
            <w:tcW w:w="2055" w:type="dxa"/>
            <w:vMerge w:val="restart"/>
            <w:textDirection w:val="tbRl"/>
            <w:vAlign w:val="center"/>
          </w:tcPr>
          <w:p w:rsidR="002A518A" w:rsidRPr="002A518A" w:rsidRDefault="002A518A" w:rsidP="002A518A">
            <w:pPr>
              <w:keepNext/>
              <w:spacing w:after="0" w:line="240" w:lineRule="auto"/>
              <w:jc w:val="center"/>
              <w:outlineLvl w:val="1"/>
              <w:rPr>
                <w:b/>
              </w:rPr>
            </w:pPr>
            <w:r w:rsidRPr="002A518A">
              <w:rPr>
                <w:b/>
              </w:rPr>
              <w:t>ADRES</w:t>
            </w:r>
          </w:p>
        </w:tc>
        <w:tc>
          <w:tcPr>
            <w:tcW w:w="2091" w:type="dxa"/>
            <w:vAlign w:val="center"/>
          </w:tcPr>
          <w:p w:rsidR="002A518A" w:rsidRPr="002A518A" w:rsidRDefault="002A518A" w:rsidP="002A518A">
            <w:pPr>
              <w:keepNext/>
              <w:spacing w:after="0" w:line="240" w:lineRule="auto"/>
              <w:jc w:val="center"/>
              <w:outlineLvl w:val="1"/>
              <w:rPr>
                <w:b/>
              </w:rPr>
            </w:pPr>
            <w:r w:rsidRPr="002A518A">
              <w:rPr>
                <w:b/>
              </w:rPr>
              <w:t>Kod pocztowy</w:t>
            </w:r>
          </w:p>
        </w:tc>
        <w:tc>
          <w:tcPr>
            <w:tcW w:w="5487" w:type="dxa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2A518A" w:rsidRPr="002A518A" w:rsidTr="00C73876">
        <w:trPr>
          <w:cantSplit/>
          <w:trHeight w:val="533"/>
        </w:trPr>
        <w:tc>
          <w:tcPr>
            <w:tcW w:w="2055" w:type="dxa"/>
            <w:vMerge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  <w:tc>
          <w:tcPr>
            <w:tcW w:w="2091" w:type="dxa"/>
            <w:vAlign w:val="center"/>
          </w:tcPr>
          <w:p w:rsidR="002A518A" w:rsidRPr="002A518A" w:rsidRDefault="002A518A" w:rsidP="002A518A">
            <w:pPr>
              <w:keepNext/>
              <w:spacing w:after="0" w:line="240" w:lineRule="auto"/>
              <w:jc w:val="center"/>
              <w:outlineLvl w:val="1"/>
              <w:rPr>
                <w:b/>
              </w:rPr>
            </w:pPr>
            <w:r w:rsidRPr="002A518A">
              <w:rPr>
                <w:b/>
              </w:rPr>
              <w:t>Miejscowość</w:t>
            </w:r>
          </w:p>
        </w:tc>
        <w:tc>
          <w:tcPr>
            <w:tcW w:w="5487" w:type="dxa"/>
            <w:textDirection w:val="tbRl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2A518A" w:rsidRPr="002A518A" w:rsidTr="00C73876">
        <w:trPr>
          <w:trHeight w:val="569"/>
        </w:trPr>
        <w:tc>
          <w:tcPr>
            <w:tcW w:w="2055" w:type="dxa"/>
            <w:vMerge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  <w:tc>
          <w:tcPr>
            <w:tcW w:w="2091" w:type="dxa"/>
            <w:vAlign w:val="center"/>
          </w:tcPr>
          <w:p w:rsidR="002A518A" w:rsidRPr="002A518A" w:rsidRDefault="002A518A" w:rsidP="002A518A">
            <w:pPr>
              <w:keepNext/>
              <w:spacing w:after="0" w:line="240" w:lineRule="auto"/>
              <w:jc w:val="center"/>
              <w:outlineLvl w:val="1"/>
              <w:rPr>
                <w:b/>
              </w:rPr>
            </w:pPr>
            <w:r w:rsidRPr="002A518A">
              <w:rPr>
                <w:b/>
              </w:rPr>
              <w:t>Ulica</w:t>
            </w:r>
          </w:p>
        </w:tc>
        <w:tc>
          <w:tcPr>
            <w:tcW w:w="5487" w:type="dxa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2A518A" w:rsidRPr="002A518A" w:rsidTr="00C73876">
        <w:trPr>
          <w:trHeight w:val="665"/>
        </w:trPr>
        <w:tc>
          <w:tcPr>
            <w:tcW w:w="2055" w:type="dxa"/>
            <w:vMerge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  <w:tc>
          <w:tcPr>
            <w:tcW w:w="2091" w:type="dxa"/>
            <w:vAlign w:val="center"/>
          </w:tcPr>
          <w:p w:rsidR="002A518A" w:rsidRPr="002A518A" w:rsidRDefault="002A518A" w:rsidP="002A518A">
            <w:pPr>
              <w:keepNext/>
              <w:spacing w:after="0" w:line="240" w:lineRule="auto"/>
              <w:jc w:val="center"/>
              <w:outlineLvl w:val="1"/>
              <w:rPr>
                <w:b/>
              </w:rPr>
            </w:pPr>
            <w:r w:rsidRPr="002A518A">
              <w:rPr>
                <w:b/>
              </w:rPr>
              <w:t>Nr domu/ lokalu</w:t>
            </w:r>
          </w:p>
        </w:tc>
        <w:tc>
          <w:tcPr>
            <w:tcW w:w="5487" w:type="dxa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2A518A" w:rsidRPr="002A518A" w:rsidTr="00C73876">
        <w:trPr>
          <w:trHeight w:val="446"/>
        </w:trPr>
        <w:tc>
          <w:tcPr>
            <w:tcW w:w="2055" w:type="dxa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2A518A">
              <w:rPr>
                <w:b/>
              </w:rPr>
              <w:t xml:space="preserve">NIP </w:t>
            </w:r>
          </w:p>
        </w:tc>
        <w:tc>
          <w:tcPr>
            <w:tcW w:w="7578" w:type="dxa"/>
            <w:gridSpan w:val="2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2A518A" w:rsidRPr="002A518A" w:rsidTr="00C73876">
        <w:trPr>
          <w:trHeight w:val="410"/>
        </w:trPr>
        <w:tc>
          <w:tcPr>
            <w:tcW w:w="2055" w:type="dxa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2A518A">
              <w:rPr>
                <w:b/>
              </w:rPr>
              <w:t xml:space="preserve">REGON </w:t>
            </w:r>
          </w:p>
        </w:tc>
        <w:tc>
          <w:tcPr>
            <w:tcW w:w="7578" w:type="dxa"/>
            <w:gridSpan w:val="2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2A518A" w:rsidRPr="002A518A" w:rsidTr="00C73876">
        <w:trPr>
          <w:trHeight w:val="415"/>
        </w:trPr>
        <w:tc>
          <w:tcPr>
            <w:tcW w:w="2055" w:type="dxa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2A518A">
              <w:rPr>
                <w:b/>
              </w:rPr>
              <w:t>Adres email</w:t>
            </w:r>
          </w:p>
        </w:tc>
        <w:tc>
          <w:tcPr>
            <w:tcW w:w="7578" w:type="dxa"/>
            <w:gridSpan w:val="2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2A518A" w:rsidRPr="002A518A" w:rsidTr="00C73876">
        <w:trPr>
          <w:trHeight w:val="397"/>
        </w:trPr>
        <w:tc>
          <w:tcPr>
            <w:tcW w:w="2055" w:type="dxa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2A518A">
              <w:rPr>
                <w:b/>
              </w:rPr>
              <w:t>Telefon</w:t>
            </w:r>
          </w:p>
        </w:tc>
        <w:tc>
          <w:tcPr>
            <w:tcW w:w="7578" w:type="dxa"/>
            <w:gridSpan w:val="2"/>
          </w:tcPr>
          <w:p w:rsidR="002A518A" w:rsidRPr="002A518A" w:rsidRDefault="002A518A" w:rsidP="002A518A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</w:tbl>
    <w:p w:rsidR="002A518A" w:rsidRPr="002A518A" w:rsidRDefault="002A518A" w:rsidP="002A518A">
      <w:pPr>
        <w:keepNext/>
        <w:spacing w:after="0" w:line="240" w:lineRule="auto"/>
        <w:jc w:val="both"/>
        <w:outlineLvl w:val="1"/>
        <w:rPr>
          <w:b/>
          <w:caps/>
        </w:rPr>
      </w:pPr>
    </w:p>
    <w:p w:rsidR="002A518A" w:rsidRPr="002A518A" w:rsidRDefault="002A518A" w:rsidP="002A518A">
      <w:pPr>
        <w:keepNext/>
        <w:spacing w:after="0" w:line="240" w:lineRule="auto"/>
        <w:ind w:left="-284"/>
        <w:jc w:val="both"/>
        <w:outlineLvl w:val="1"/>
        <w:rPr>
          <w:b/>
        </w:rPr>
      </w:pPr>
      <w:r w:rsidRPr="002A518A">
        <w:rPr>
          <w:b/>
          <w:caps/>
        </w:rPr>
        <w:t>Z</w:t>
      </w:r>
      <w:r w:rsidRPr="002A518A">
        <w:rPr>
          <w:b/>
        </w:rPr>
        <w:t>obowiązania Przyjmującego Zamówienie:</w:t>
      </w:r>
    </w:p>
    <w:p w:rsidR="002A518A" w:rsidRPr="002A518A" w:rsidRDefault="002A518A" w:rsidP="002A518A">
      <w:pPr>
        <w:widowControl w:val="0"/>
        <w:suppressAutoHyphens/>
        <w:spacing w:after="0" w:line="240" w:lineRule="auto"/>
        <w:ind w:left="-284"/>
        <w:jc w:val="both"/>
        <w:rPr>
          <w:b/>
          <w:color w:val="000000"/>
        </w:rPr>
      </w:pPr>
      <w:r w:rsidRPr="002A518A">
        <w:rPr>
          <w:bCs/>
          <w:color w:val="000000"/>
        </w:rPr>
        <w:t xml:space="preserve">Udzielanie </w:t>
      </w:r>
      <w:r w:rsidRPr="002A518A">
        <w:rPr>
          <w:rFonts w:cs="Calibri"/>
          <w:bCs/>
          <w:color w:val="000000"/>
        </w:rPr>
        <w:t>świadczeń zdrowotnych w zakresie</w:t>
      </w:r>
      <w:r w:rsidRPr="002A518A">
        <w:rPr>
          <w:rFonts w:cs="Calibri"/>
          <w:color w:val="000000"/>
        </w:rPr>
        <w:t xml:space="preserve"> wykonywania badań genetycznych</w:t>
      </w:r>
      <w:r w:rsidRPr="002A518A">
        <w:rPr>
          <w:rFonts w:cs="Calibri"/>
          <w:bCs/>
          <w:color w:val="000000"/>
        </w:rPr>
        <w:t xml:space="preserve"> na rzecz pacjentów Instytutu „Pomnik – Centrum Zdrowia Dziecka</w:t>
      </w:r>
      <w:r w:rsidRPr="002A518A">
        <w:rPr>
          <w:bCs/>
          <w:color w:val="000000"/>
        </w:rPr>
        <w:t>”- 40 pakietów, nr sprawy KO/CZD/17/24</w:t>
      </w:r>
      <w:r w:rsidRPr="002A518A">
        <w:rPr>
          <w:b/>
          <w:color w:val="000000"/>
        </w:rPr>
        <w:t>:</w:t>
      </w:r>
    </w:p>
    <w:p w:rsidR="002A518A" w:rsidRPr="002A518A" w:rsidRDefault="002A518A" w:rsidP="002A518A">
      <w:pPr>
        <w:widowControl w:val="0"/>
        <w:suppressAutoHyphens/>
        <w:spacing w:after="0" w:line="240" w:lineRule="auto"/>
        <w:ind w:left="-284"/>
        <w:jc w:val="both"/>
        <w:rPr>
          <w:b/>
          <w:color w:val="000000"/>
        </w:rPr>
      </w:pPr>
    </w:p>
    <w:p w:rsidR="002A518A" w:rsidRPr="002A518A" w:rsidRDefault="002A518A" w:rsidP="002A518A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0"/>
        <w:jc w:val="both"/>
        <w:rPr>
          <w:color w:val="000000"/>
        </w:rPr>
      </w:pPr>
      <w:r w:rsidRPr="002A518A">
        <w:rPr>
          <w:color w:val="000000"/>
        </w:rPr>
        <w:t>Oświadczam, że zapoznałem się z treścią ogłoszenia o konkursie zawierającym w szczególności przedmiot konkursu, kryteria oceny ofert oraz warunki stawiane oferentom.</w:t>
      </w:r>
    </w:p>
    <w:p w:rsidR="002A518A" w:rsidRPr="002A518A" w:rsidRDefault="002A518A" w:rsidP="002A518A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0"/>
        <w:jc w:val="both"/>
        <w:rPr>
          <w:color w:val="000000"/>
        </w:rPr>
      </w:pPr>
      <w:r w:rsidRPr="002A518A">
        <w:rPr>
          <w:color w:val="000000"/>
        </w:rPr>
        <w:t xml:space="preserve">Oświadczam, że zapoznałem się z treścią </w:t>
      </w:r>
      <w:r w:rsidRPr="002A518A">
        <w:rPr>
          <w:i/>
          <w:color w:val="000000"/>
        </w:rPr>
        <w:t>Istotnych Postanowień Umowy</w:t>
      </w:r>
      <w:r w:rsidRPr="002A518A">
        <w:rPr>
          <w:color w:val="000000"/>
        </w:rPr>
        <w:t xml:space="preserve"> stanowiących załącznik nr 1 </w:t>
      </w:r>
      <w:r w:rsidRPr="002A518A">
        <w:rPr>
          <w:color w:val="000000"/>
        </w:rPr>
        <w:br/>
        <w:t xml:space="preserve">do Ogłoszenia oraz z </w:t>
      </w:r>
      <w:r w:rsidRPr="002A518A">
        <w:rPr>
          <w:i/>
          <w:color w:val="000000"/>
        </w:rPr>
        <w:t>klauzulą informacyjną</w:t>
      </w:r>
      <w:r w:rsidRPr="002A518A">
        <w:rPr>
          <w:color w:val="000000"/>
        </w:rPr>
        <w:t xml:space="preserve"> dotyczącą przetwarzania danych osobowych osób zawierających </w:t>
      </w:r>
      <w:proofErr w:type="spellStart"/>
      <w:r w:rsidRPr="002A518A">
        <w:rPr>
          <w:color w:val="000000"/>
        </w:rPr>
        <w:t>umowy</w:t>
      </w:r>
      <w:proofErr w:type="spellEnd"/>
      <w:r w:rsidRPr="002A518A">
        <w:rPr>
          <w:color w:val="000000"/>
        </w:rPr>
        <w:t xml:space="preserve"> o świadczenia zdrowotne dostępną na stornie internetowej www.czd.pl, w zakładce</w:t>
      </w:r>
      <w:r w:rsidRPr="002A518A">
        <w:rPr>
          <w:i/>
          <w:color w:val="000000"/>
        </w:rPr>
        <w:t xml:space="preserve"> O Instytucie sekcja Ochrona Danych Osobowych, Kontrahenci</w:t>
      </w:r>
      <w:r w:rsidRPr="002A518A">
        <w:rPr>
          <w:color w:val="000000"/>
        </w:rPr>
        <w:t xml:space="preserve"> i nie zgłaszam do nich żadnych uwag.</w:t>
      </w:r>
    </w:p>
    <w:p w:rsidR="002A518A" w:rsidRPr="002A518A" w:rsidRDefault="002A518A" w:rsidP="002A518A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0"/>
        <w:jc w:val="both"/>
        <w:rPr>
          <w:color w:val="000000"/>
        </w:rPr>
      </w:pPr>
      <w:r w:rsidRPr="002A518A">
        <w:rPr>
          <w:color w:val="000000"/>
        </w:rPr>
        <w:t>Oświadczam, że dane zawarte w złożonych dokumentach, o których mowa w pkt. 6 Ogłoszenia są aktualne na dzień składania ofert.</w:t>
      </w:r>
    </w:p>
    <w:p w:rsidR="002A518A" w:rsidRPr="002A518A" w:rsidRDefault="002A518A" w:rsidP="002A518A">
      <w:pPr>
        <w:widowControl w:val="0"/>
        <w:numPr>
          <w:ilvl w:val="0"/>
          <w:numId w:val="30"/>
        </w:numPr>
        <w:suppressAutoHyphens/>
        <w:spacing w:after="0" w:line="240" w:lineRule="auto"/>
        <w:ind w:left="-284" w:firstLine="0"/>
        <w:jc w:val="both"/>
        <w:rPr>
          <w:color w:val="000000"/>
        </w:rPr>
      </w:pPr>
      <w:r w:rsidRPr="002A518A">
        <w:rPr>
          <w:color w:val="000000"/>
        </w:rPr>
        <w:t>Oświadczam, że świadczenia zdrowotne będące przedmiotem konkursu, będą udzielane samodzielnie bez zlecania ich w części lub całości podwykonawcom -spełnienie warunku o którym mowa w punkcie 6.9 Ogłoszenia</w:t>
      </w:r>
    </w:p>
    <w:p w:rsidR="002A518A" w:rsidRPr="002A518A" w:rsidRDefault="002A518A" w:rsidP="002A518A">
      <w:pPr>
        <w:widowControl w:val="0"/>
        <w:suppressAutoHyphens/>
        <w:spacing w:after="0" w:line="240" w:lineRule="auto"/>
        <w:ind w:left="800" w:hanging="360"/>
        <w:jc w:val="both"/>
        <w:rPr>
          <w:color w:val="000000"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left="800" w:hanging="360"/>
        <w:jc w:val="both"/>
        <w:rPr>
          <w:color w:val="000000"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left="800" w:hanging="360"/>
        <w:jc w:val="both"/>
        <w:rPr>
          <w:color w:val="000000"/>
          <w:sz w:val="24"/>
          <w:szCs w:val="20"/>
        </w:rPr>
      </w:pPr>
    </w:p>
    <w:p w:rsidR="002A518A" w:rsidRPr="002A518A" w:rsidRDefault="002A518A" w:rsidP="002A518A">
      <w:pPr>
        <w:spacing w:after="0" w:line="240" w:lineRule="auto"/>
        <w:jc w:val="both"/>
      </w:pPr>
    </w:p>
    <w:p w:rsidR="002A518A" w:rsidRPr="002A518A" w:rsidRDefault="002A518A" w:rsidP="002A518A">
      <w:pPr>
        <w:spacing w:after="0" w:line="240" w:lineRule="auto"/>
      </w:pPr>
      <w:r w:rsidRPr="002A518A">
        <w:t xml:space="preserve">……................., dnia ………………..                                                           …………………………………….. </w:t>
      </w:r>
    </w:p>
    <w:p w:rsidR="002A518A" w:rsidRPr="002A518A" w:rsidRDefault="002A518A" w:rsidP="002A518A">
      <w:pPr>
        <w:spacing w:after="0" w:line="240" w:lineRule="auto"/>
        <w:ind w:firstLine="708"/>
        <w:rPr>
          <w:i/>
        </w:rPr>
      </w:pPr>
      <w:r w:rsidRPr="002A518A">
        <w:rPr>
          <w:i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A518A">
        <w:rPr>
          <w:i/>
        </w:rPr>
        <w:t xml:space="preserve">    (podpis Oferenta)</w:t>
      </w: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  <w:bookmarkStart w:id="0" w:name="_GoBack"/>
      <w:bookmarkEnd w:id="0"/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rPr>
          <w:b/>
          <w:bCs/>
          <w:sz w:val="24"/>
          <w:szCs w:val="24"/>
        </w:rPr>
      </w:pPr>
    </w:p>
    <w:p w:rsidR="002A518A" w:rsidRPr="002A518A" w:rsidRDefault="002A518A" w:rsidP="002A518A">
      <w:pPr>
        <w:rPr>
          <w:b/>
          <w:bCs/>
          <w:sz w:val="24"/>
          <w:szCs w:val="24"/>
        </w:rPr>
      </w:pPr>
    </w:p>
    <w:p w:rsidR="002A518A" w:rsidRPr="002A518A" w:rsidRDefault="002A518A" w:rsidP="002A518A">
      <w:pPr>
        <w:rPr>
          <w:b/>
          <w:bCs/>
          <w:sz w:val="24"/>
          <w:szCs w:val="24"/>
        </w:rPr>
      </w:pPr>
    </w:p>
    <w:p w:rsidR="002A518A" w:rsidRPr="002A518A" w:rsidRDefault="002A518A" w:rsidP="002A518A">
      <w:r w:rsidRPr="002A518A">
        <w:rPr>
          <w:b/>
          <w:bCs/>
          <w:sz w:val="24"/>
          <w:szCs w:val="24"/>
        </w:rPr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6826"/>
        <w:gridCol w:w="843"/>
        <w:gridCol w:w="852"/>
      </w:tblGrid>
      <w:tr w:rsidR="002A518A" w:rsidRPr="002A518A" w:rsidTr="00C73876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A518A">
              <w:rPr>
                <w:rFonts w:cs="Calibri"/>
                <w:b/>
                <w:bCs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A518A">
              <w:rPr>
                <w:rFonts w:cs="Calibri"/>
                <w:b/>
                <w:bCs/>
                <w:sz w:val="24"/>
                <w:szCs w:val="24"/>
                <w:lang w:eastAsia="zh-CN"/>
              </w:rPr>
              <w:t>Rodzaj dokumentu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A518A">
              <w:rPr>
                <w:rFonts w:cs="Calibri"/>
                <w:b/>
                <w:bCs/>
                <w:sz w:val="24"/>
                <w:szCs w:val="24"/>
                <w:lang w:eastAsia="zh-CN"/>
              </w:rPr>
              <w:t>Dołączono do  oferty (zaznaczyć „x”)</w:t>
            </w:r>
          </w:p>
        </w:tc>
      </w:tr>
      <w:tr w:rsidR="002A518A" w:rsidRPr="002A518A" w:rsidTr="00C73876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A518A">
              <w:rPr>
                <w:rFonts w:cs="Calibri"/>
                <w:b/>
                <w:bCs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A518A">
              <w:rPr>
                <w:rFonts w:cs="Calibri"/>
                <w:b/>
                <w:bCs/>
                <w:sz w:val="24"/>
                <w:szCs w:val="24"/>
                <w:lang w:eastAsia="zh-CN"/>
              </w:rPr>
              <w:t>NIE</w:t>
            </w:r>
          </w:p>
        </w:tc>
      </w:tr>
      <w:tr w:rsidR="002A518A" w:rsidRPr="002A518A" w:rsidTr="00C7387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zh-CN"/>
              </w:rPr>
            </w:pPr>
            <w:r w:rsidRPr="002A518A">
              <w:rPr>
                <w:rFonts w:cs="Calibri"/>
                <w:bCs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spacing w:after="0" w:line="240" w:lineRule="auto"/>
              <w:contextualSpacing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/>
                <w:sz w:val="18"/>
                <w:szCs w:val="20"/>
                <w:lang w:eastAsia="en-US"/>
              </w:rPr>
              <w:t>Formularz Ofertowy- według załącznika nr 3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bCs/>
                <w:sz w:val="18"/>
                <w:szCs w:val="20"/>
                <w:lang w:eastAsia="zh-CN"/>
              </w:rPr>
            </w:pPr>
            <w:r w:rsidRPr="002A518A">
              <w:rPr>
                <w:rFonts w:cs="Calibri"/>
                <w:bCs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spacing w:after="0" w:line="240" w:lineRule="auto"/>
              <w:contextualSpacing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/>
                <w:sz w:val="18"/>
                <w:szCs w:val="20"/>
                <w:lang w:eastAsia="en-US"/>
              </w:rPr>
              <w:t>Formularz asortymentowo-cenowy- według załącznika nr 2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49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rPr>
                <w:sz w:val="18"/>
                <w:szCs w:val="20"/>
              </w:rPr>
            </w:pPr>
            <w:r w:rsidRPr="002A518A">
              <w:rPr>
                <w:sz w:val="18"/>
                <w:szCs w:val="20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2A518A">
              <w:rPr>
                <w:rFonts w:cs="Calibri"/>
                <w:sz w:val="18"/>
                <w:szCs w:val="20"/>
              </w:rPr>
              <w:t>Zaświadczenie o wpisie Oferenta do Rejestru Podmiotów wykonujących działalność leczniczą.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100" w:lineRule="atLeast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 w:cs="Arial Narrow"/>
                <w:sz w:val="18"/>
                <w:szCs w:val="20"/>
                <w:lang w:eastAsia="en-US"/>
              </w:rPr>
              <w:t xml:space="preserve">Uwierzytelniona z oryginałem kopia zaświadczenia o wpisie do ewidencji prowadzonej przez Krajową Radę Diagnostów Laboratoryjnych lub oświadczenie Oferenta, że </w:t>
            </w:r>
            <w:proofErr w:type="spellStart"/>
            <w:r w:rsidRPr="002A518A">
              <w:rPr>
                <w:rFonts w:eastAsia="Calibri" w:cs="Arial Narrow"/>
                <w:sz w:val="18"/>
                <w:szCs w:val="20"/>
                <w:lang w:eastAsia="en-US"/>
              </w:rPr>
              <w:t>laboratorium</w:t>
            </w:r>
            <w:proofErr w:type="spellEnd"/>
            <w:r w:rsidRPr="002A518A">
              <w:rPr>
                <w:rFonts w:eastAsia="Calibri" w:cs="Arial Narrow"/>
                <w:sz w:val="18"/>
                <w:szCs w:val="20"/>
                <w:lang w:eastAsia="en-US"/>
              </w:rPr>
              <w:t xml:space="preserve"> wpisane jest do ewidencji Krajowej Rady Diagnostów Laboratoryjnych ze wskazaniem numeru wpisu.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suppressAutoHyphens/>
              <w:spacing w:line="100" w:lineRule="atLeast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rFonts w:cs="Arial Narrow"/>
                <w:kern w:val="2"/>
                <w:sz w:val="18"/>
                <w:szCs w:val="20"/>
                <w:lang w:eastAsia="zh-CN" w:bidi="hi-IN"/>
              </w:rPr>
              <w:t>Aktualny (nie starszy niż 6 miesięcy) odpis z Krajowego Rejestru Sądowego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100" w:lineRule="atLeast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rFonts w:cs="Calibri"/>
                <w:kern w:val="2"/>
                <w:sz w:val="18"/>
                <w:szCs w:val="20"/>
                <w:lang w:eastAsia="zh-CN" w:bidi="hi-IN"/>
              </w:rPr>
              <w:t>Pełnomocnictwo dla osoby podpisującej ofertę, jeżeli Ofertę podpasuje pełnomocnik.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widowControl w:val="0"/>
              <w:suppressAutoHyphens/>
              <w:spacing w:after="0" w:line="240" w:lineRule="auto"/>
              <w:rPr>
                <w:color w:val="000000"/>
                <w:sz w:val="18"/>
                <w:szCs w:val="20"/>
              </w:rPr>
            </w:pPr>
            <w:r w:rsidRPr="002A518A">
              <w:rPr>
                <w:rFonts w:cs="Arial Narrow"/>
                <w:color w:val="000000"/>
                <w:sz w:val="18"/>
                <w:szCs w:val="20"/>
              </w:rPr>
              <w:t xml:space="preserve">Wykaz osób i kwalifikacji zawodowych pracowników – załącznik nr 4 </w:t>
            </w:r>
            <w:r w:rsidRPr="002A518A">
              <w:rPr>
                <w:rFonts w:cs="Arial Narrow"/>
                <w:color w:val="000000"/>
                <w:sz w:val="18"/>
                <w:szCs w:val="20"/>
              </w:rPr>
              <w:br/>
              <w:t>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rPr>
                <w:sz w:val="18"/>
                <w:szCs w:val="20"/>
              </w:rPr>
            </w:pPr>
            <w:r w:rsidRPr="002A518A">
              <w:rPr>
                <w:color w:val="000000"/>
                <w:sz w:val="18"/>
                <w:szCs w:val="20"/>
              </w:rPr>
              <w:t xml:space="preserve">Oświadczenie Oferenta, że posiada odpowiednie warunki lokalowe oraz wykaz wyposażenia w aparaturę i sprzęt medyczny </w:t>
            </w:r>
            <w:r w:rsidRPr="002A518A">
              <w:rPr>
                <w:sz w:val="18"/>
                <w:szCs w:val="20"/>
              </w:rPr>
              <w:t>–</w:t>
            </w:r>
            <w:r w:rsidRPr="002A518A">
              <w:rPr>
                <w:color w:val="000000"/>
                <w:sz w:val="18"/>
                <w:szCs w:val="20"/>
              </w:rPr>
              <w:t>załącznik nr 5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pacing w:after="0" w:line="240" w:lineRule="auto"/>
              <w:ind w:right="-284"/>
              <w:contextualSpacing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/>
                <w:sz w:val="18"/>
                <w:szCs w:val="20"/>
                <w:lang w:eastAsia="en-US"/>
              </w:rPr>
              <w:t>Uwierzytelniona</w:t>
            </w:r>
            <w:r w:rsidRPr="002A518A">
              <w:rPr>
                <w:rFonts w:eastAsia="Calibri" w:cs="Arial Narrow"/>
                <w:sz w:val="18"/>
                <w:szCs w:val="20"/>
                <w:lang w:eastAsia="en-US"/>
              </w:rPr>
              <w:t xml:space="preserve"> z oryginałem</w:t>
            </w:r>
            <w:r w:rsidRPr="002A518A">
              <w:rPr>
                <w:rFonts w:eastAsia="Calibri"/>
                <w:sz w:val="18"/>
                <w:szCs w:val="20"/>
                <w:lang w:eastAsia="en-US"/>
              </w:rPr>
              <w:t xml:space="preserve"> kopia aktualnej polisy OC, potwierdzająca zawarcie </w:t>
            </w:r>
            <w:proofErr w:type="spellStart"/>
            <w:r w:rsidRPr="002A518A">
              <w:rPr>
                <w:rFonts w:eastAsia="Calibri"/>
                <w:sz w:val="18"/>
                <w:szCs w:val="20"/>
                <w:lang w:eastAsia="en-US"/>
              </w:rPr>
              <w:t>umowy</w:t>
            </w:r>
            <w:proofErr w:type="spellEnd"/>
            <w:r w:rsidRPr="002A518A">
              <w:rPr>
                <w:rFonts w:eastAsia="Calibri"/>
                <w:sz w:val="18"/>
                <w:szCs w:val="20"/>
                <w:lang w:eastAsia="en-US"/>
              </w:rPr>
              <w:t xml:space="preserve"> ubezpieczenia z tytułu odpowiedzialności cywilnej Oferenta w wysokości nie niższej niż wynikająca z Rozporządzenia Ministra Finansów z dnia 29.04.2019 r. w sprawie obowiązkowego ubezpieczenia od odpowiedzialności cywilnej podmiotu wykonującego działalność leczniczą, o której mowa w art. 8 pkt. 1 lit. b i pkt. 2 ustawy, tj.:  75 000 euro w odniesieniu do jednego zdarzenia i 350 000 euro w odniesieniu do wszystkich zdarzeń lub oświadczenie Oferenta, że najpóźniej w dniu podpisania </w:t>
            </w:r>
            <w:proofErr w:type="spellStart"/>
            <w:r w:rsidRPr="002A518A">
              <w:rPr>
                <w:rFonts w:eastAsia="Calibri"/>
                <w:sz w:val="18"/>
                <w:szCs w:val="20"/>
                <w:lang w:eastAsia="en-US"/>
              </w:rPr>
              <w:t>umowy</w:t>
            </w:r>
            <w:proofErr w:type="spellEnd"/>
            <w:r w:rsidRPr="002A518A">
              <w:rPr>
                <w:rFonts w:eastAsia="Calibri"/>
                <w:sz w:val="18"/>
                <w:szCs w:val="20"/>
                <w:lang w:eastAsia="en-US"/>
              </w:rPr>
              <w:t xml:space="preserve"> przedstawi Udzielającemu Zamówienie kopię przedmiotowego dokumentu w wysokości nie niższej niż opis powyżej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pacing w:after="0" w:line="240" w:lineRule="auto"/>
              <w:contextualSpacing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/>
                <w:sz w:val="18"/>
                <w:szCs w:val="20"/>
                <w:lang w:eastAsia="en-US"/>
              </w:rPr>
              <w:t xml:space="preserve">Aktualny certyfikat/y potwierdzający/e udział w kontroli zewnątrz laboratoryjnej dla wskazanych pakietu wskazanego w Formularzu asortymentowo-cenowym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11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pacing w:after="0" w:line="240" w:lineRule="auto"/>
              <w:ind w:right="-284"/>
              <w:contextualSpacing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/>
                <w:sz w:val="18"/>
                <w:szCs w:val="20"/>
                <w:lang w:eastAsia="en-US"/>
              </w:rPr>
              <w:t xml:space="preserve">Oświadczenie o udziale w kontroli </w:t>
            </w:r>
            <w:proofErr w:type="spellStart"/>
            <w:r w:rsidRPr="002A518A">
              <w:rPr>
                <w:rFonts w:eastAsia="Calibri"/>
                <w:sz w:val="18"/>
                <w:szCs w:val="20"/>
                <w:lang w:eastAsia="en-US"/>
              </w:rPr>
              <w:t>zewnątrzlaboratoryjnej</w:t>
            </w:r>
            <w:proofErr w:type="spellEnd"/>
            <w:r w:rsidRPr="002A518A">
              <w:rPr>
                <w:rFonts w:eastAsia="Calibri"/>
                <w:sz w:val="18"/>
                <w:szCs w:val="20"/>
                <w:lang w:eastAsia="en-US"/>
              </w:rPr>
              <w:t xml:space="preserve"> dla  oznaczenia wskazanego w  formularzu asortymentowo-cenowym dla wybranego pakietu – </w:t>
            </w:r>
            <w:r w:rsidRPr="002A518A">
              <w:rPr>
                <w:rFonts w:eastAsia="Calibri"/>
                <w:sz w:val="18"/>
                <w:szCs w:val="20"/>
                <w:lang w:eastAsia="en-US"/>
              </w:rPr>
              <w:br/>
              <w:t>według załącznika nr 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jc w:val="center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12.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pacing w:after="0" w:line="240" w:lineRule="auto"/>
              <w:ind w:right="-284"/>
              <w:contextualSpacing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/>
                <w:sz w:val="18"/>
                <w:szCs w:val="20"/>
                <w:lang w:eastAsia="en-US"/>
              </w:rPr>
              <w:t>Zgoda na przetwarzanie danych osobowych (załącznik nr 6 do ogłoszenia)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jc w:val="center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 xml:space="preserve">13.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A518A">
              <w:rPr>
                <w:rFonts w:eastAsia="Calibri"/>
                <w:sz w:val="18"/>
                <w:szCs w:val="18"/>
                <w:lang w:eastAsia="en-US"/>
              </w:rPr>
              <w:t>Akredytacja potwierdzająca spełnienie wymagań normy PN-EN ISO/IEC 17025 lub równoważna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jc w:val="center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14.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pacing w:after="0" w:line="240" w:lineRule="auto"/>
              <w:ind w:right="-284"/>
              <w:contextualSpacing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/>
                <w:sz w:val="18"/>
                <w:szCs w:val="20"/>
                <w:lang w:eastAsia="en-US"/>
              </w:rPr>
              <w:t>Załącznik nr 7 do Ogłoszenia- Oświadczenie Oferenta  - dot. klasyfikacji Oferty w kryterium dostępność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jc w:val="center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15.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pacing w:after="0" w:line="240" w:lineRule="auto"/>
              <w:ind w:right="-284"/>
              <w:contextualSpacing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/>
                <w:sz w:val="18"/>
                <w:szCs w:val="20"/>
                <w:lang w:eastAsia="en-US"/>
              </w:rPr>
              <w:t>Załącznik nr 8 do Ogłoszenia- Oświadczenie Oferenta  - dot. klasyfikacji Oferty w kryterium ciągłość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A518A" w:rsidRPr="002A518A" w:rsidTr="00C73876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uppressAutoHyphens/>
              <w:spacing w:line="240" w:lineRule="auto"/>
              <w:jc w:val="center"/>
              <w:rPr>
                <w:kern w:val="2"/>
                <w:sz w:val="18"/>
                <w:szCs w:val="20"/>
                <w:lang w:eastAsia="zh-CN" w:bidi="hi-IN"/>
              </w:rPr>
            </w:pPr>
            <w:r w:rsidRPr="002A518A">
              <w:rPr>
                <w:kern w:val="2"/>
                <w:sz w:val="18"/>
                <w:szCs w:val="20"/>
                <w:lang w:eastAsia="zh-CN" w:bidi="hi-IN"/>
              </w:rPr>
              <w:t>16.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A" w:rsidRPr="002A518A" w:rsidRDefault="002A518A" w:rsidP="002A518A">
            <w:pPr>
              <w:spacing w:after="0" w:line="240" w:lineRule="auto"/>
              <w:ind w:right="-284"/>
              <w:contextualSpacing/>
              <w:rPr>
                <w:rFonts w:eastAsia="Calibri"/>
                <w:sz w:val="18"/>
                <w:szCs w:val="20"/>
                <w:lang w:eastAsia="en-US"/>
              </w:rPr>
            </w:pPr>
            <w:r w:rsidRPr="002A518A">
              <w:rPr>
                <w:rFonts w:eastAsia="Calibri"/>
                <w:sz w:val="18"/>
                <w:szCs w:val="20"/>
                <w:lang w:eastAsia="en-US"/>
              </w:rPr>
              <w:t>Załącznik nr 9 do Ogłoszenia- Oświadczenie Oferenta  - dot. klasyfikacji Oferty w kryterium kompleksowość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A" w:rsidRPr="002A518A" w:rsidRDefault="002A518A" w:rsidP="002A518A">
            <w:pPr>
              <w:widowControl w:val="0"/>
              <w:suppressAutoHyphens/>
              <w:autoSpaceDE w:val="0"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:rsidR="002A518A" w:rsidRPr="002A518A" w:rsidRDefault="002A518A" w:rsidP="002A518A">
      <w:pPr>
        <w:widowControl w:val="0"/>
        <w:suppressAutoHyphens/>
        <w:autoSpaceDE w:val="0"/>
        <w:spacing w:after="0"/>
        <w:rPr>
          <w:rFonts w:cs="Calibri"/>
          <w:sz w:val="24"/>
          <w:szCs w:val="24"/>
          <w:lang w:eastAsia="zh-CN"/>
        </w:rPr>
      </w:pPr>
    </w:p>
    <w:p w:rsidR="002A518A" w:rsidRPr="002A518A" w:rsidRDefault="002A518A" w:rsidP="002A518A">
      <w:pPr>
        <w:widowControl w:val="0"/>
        <w:suppressAutoHyphens/>
        <w:autoSpaceDE w:val="0"/>
        <w:spacing w:after="0"/>
        <w:rPr>
          <w:rFonts w:cs="Calibri"/>
          <w:sz w:val="24"/>
          <w:szCs w:val="24"/>
          <w:lang w:eastAsia="zh-CN"/>
        </w:rPr>
      </w:pPr>
    </w:p>
    <w:p w:rsidR="002A518A" w:rsidRPr="002A518A" w:rsidRDefault="002A518A" w:rsidP="002A518A">
      <w:pPr>
        <w:widowControl w:val="0"/>
        <w:suppressAutoHyphens/>
        <w:autoSpaceDE w:val="0"/>
        <w:spacing w:after="0"/>
        <w:rPr>
          <w:rFonts w:cs="Calibri"/>
          <w:sz w:val="24"/>
          <w:szCs w:val="24"/>
          <w:lang w:eastAsia="zh-CN"/>
        </w:rPr>
      </w:pPr>
    </w:p>
    <w:p w:rsidR="002A518A" w:rsidRPr="002A518A" w:rsidRDefault="002A518A" w:rsidP="002A518A">
      <w:pPr>
        <w:widowControl w:val="0"/>
        <w:suppressAutoHyphens/>
        <w:autoSpaceDE w:val="0"/>
        <w:spacing w:after="0"/>
        <w:rPr>
          <w:rFonts w:cs="Calibri"/>
          <w:sz w:val="24"/>
          <w:szCs w:val="24"/>
          <w:lang w:eastAsia="zh-CN"/>
        </w:rPr>
      </w:pPr>
    </w:p>
    <w:p w:rsidR="002A518A" w:rsidRPr="002A518A" w:rsidRDefault="002A518A" w:rsidP="002A518A">
      <w:pPr>
        <w:spacing w:after="0"/>
        <w:rPr>
          <w:b/>
        </w:rPr>
      </w:pPr>
      <w:r w:rsidRPr="002A518A">
        <w:rPr>
          <w:rFonts w:eastAsia="Calibri" w:cs="Calibri"/>
        </w:rPr>
        <w:t xml:space="preserve">    </w:t>
      </w:r>
      <w:r w:rsidRPr="002A518A">
        <w:rPr>
          <w:b/>
        </w:rPr>
        <w:t>.........................................                                                                         .........................................</w:t>
      </w:r>
    </w:p>
    <w:p w:rsidR="002A518A" w:rsidRPr="002A518A" w:rsidRDefault="002A518A" w:rsidP="002A518A">
      <w:pPr>
        <w:spacing w:after="0"/>
      </w:pPr>
      <w:r w:rsidRPr="002A518A">
        <w:t>(Miej</w:t>
      </w:r>
      <w:r>
        <w:t>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18A">
        <w:t xml:space="preserve">  (podpis Oferenta)</w:t>
      </w:r>
    </w:p>
    <w:p w:rsidR="002A518A" w:rsidRPr="002A518A" w:rsidRDefault="002A518A" w:rsidP="002A518A">
      <w:pPr>
        <w:widowControl w:val="0"/>
        <w:suppressAutoHyphens/>
        <w:autoSpaceDE w:val="0"/>
        <w:spacing w:after="0"/>
        <w:rPr>
          <w:rFonts w:ascii="Arial" w:hAnsi="Arial" w:cs="Arial"/>
          <w:b/>
          <w:sz w:val="24"/>
          <w:szCs w:val="24"/>
          <w:u w:val="single"/>
          <w:lang w:eastAsia="zh-CN"/>
        </w:rPr>
      </w:pPr>
    </w:p>
    <w:p w:rsid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u w:val="single"/>
        </w:rPr>
      </w:pPr>
      <w:r w:rsidRPr="002A518A">
        <w:rPr>
          <w:b/>
          <w:u w:val="single"/>
        </w:rPr>
        <w:t xml:space="preserve">Załącznik nr 4 do Ogłoszenia </w:t>
      </w:r>
    </w:p>
    <w:p w:rsidR="002A518A" w:rsidRPr="002A518A" w:rsidRDefault="002A518A" w:rsidP="002A518A">
      <w:pPr>
        <w:spacing w:after="0"/>
        <w:jc w:val="right"/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  <w:vertAlign w:val="superscript"/>
        </w:rPr>
      </w:pPr>
      <w:r w:rsidRPr="002A518A">
        <w:rPr>
          <w:b/>
        </w:rPr>
        <w:t xml:space="preserve">WYKAZ OSÓB I KWALIFIKACJI ZAWODOWYCH PRACOWNIKÓW </w:t>
      </w:r>
      <w:r w:rsidRPr="002A518A">
        <w:rPr>
          <w:b/>
          <w:vertAlign w:val="superscript"/>
        </w:rPr>
        <w:t>1</w:t>
      </w: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282"/>
        <w:gridCol w:w="1826"/>
        <w:gridCol w:w="3277"/>
      </w:tblGrid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  <w:r w:rsidRPr="002A518A">
              <w:rPr>
                <w:b/>
              </w:rPr>
              <w:t>Lp.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  <w:r w:rsidRPr="002A518A">
              <w:rPr>
                <w:b/>
              </w:rPr>
              <w:t>Wykształcenie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  <w:r w:rsidRPr="002A518A">
              <w:rPr>
                <w:b/>
              </w:rPr>
              <w:t>Stanowisko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  <w:r w:rsidRPr="002A518A">
              <w:rPr>
                <w:b/>
              </w:rPr>
              <w:t>Kwalifikacje</w:t>
            </w: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  <w:tr w:rsidR="002A518A" w:rsidRPr="002A518A" w:rsidTr="00C73876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A" w:rsidRPr="002A518A" w:rsidRDefault="002A518A" w:rsidP="002A518A">
            <w:pPr>
              <w:spacing w:after="0"/>
              <w:jc w:val="center"/>
              <w:rPr>
                <w:b/>
              </w:rPr>
            </w:pPr>
          </w:p>
        </w:tc>
      </w:tr>
    </w:tbl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ind w:left="708"/>
      </w:pPr>
    </w:p>
    <w:p w:rsidR="002A518A" w:rsidRPr="002A518A" w:rsidRDefault="002A518A" w:rsidP="002A518A">
      <w:pPr>
        <w:spacing w:after="0"/>
      </w:pPr>
    </w:p>
    <w:p w:rsidR="002A518A" w:rsidRPr="002A518A" w:rsidRDefault="002A518A" w:rsidP="002A518A">
      <w:pPr>
        <w:spacing w:after="0"/>
      </w:pPr>
    </w:p>
    <w:p w:rsidR="002A518A" w:rsidRPr="002A518A" w:rsidRDefault="002A518A" w:rsidP="002A518A">
      <w:pPr>
        <w:spacing w:after="0"/>
        <w:ind w:left="708"/>
      </w:pPr>
    </w:p>
    <w:p w:rsidR="002A518A" w:rsidRPr="002A518A" w:rsidRDefault="002A518A" w:rsidP="002A518A">
      <w:pPr>
        <w:spacing w:after="0"/>
        <w:ind w:left="708"/>
      </w:pPr>
    </w:p>
    <w:p w:rsidR="002A518A" w:rsidRPr="002A518A" w:rsidRDefault="002A518A" w:rsidP="002A518A">
      <w:pPr>
        <w:spacing w:after="0"/>
        <w:ind w:left="708"/>
      </w:pPr>
    </w:p>
    <w:p w:rsidR="002A518A" w:rsidRPr="002A518A" w:rsidRDefault="002A518A" w:rsidP="002A518A">
      <w:pPr>
        <w:spacing w:after="0"/>
        <w:rPr>
          <w:b/>
        </w:rPr>
      </w:pPr>
      <w:r w:rsidRPr="002A518A">
        <w:rPr>
          <w:b/>
        </w:rPr>
        <w:t>.........................................                                                                         .........................................</w:t>
      </w:r>
    </w:p>
    <w:p w:rsidR="002A518A" w:rsidRPr="002A518A" w:rsidRDefault="002A518A" w:rsidP="002A518A">
      <w:pPr>
        <w:spacing w:after="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18A">
        <w:t xml:space="preserve">       (podpis Oferenta)</w:t>
      </w:r>
    </w:p>
    <w:p w:rsidR="002A518A" w:rsidRPr="002A518A" w:rsidRDefault="002A518A" w:rsidP="002A518A">
      <w:pPr>
        <w:spacing w:after="0"/>
      </w:pPr>
    </w:p>
    <w:p w:rsidR="002A518A" w:rsidRPr="002A518A" w:rsidRDefault="002A518A" w:rsidP="002A518A">
      <w:pPr>
        <w:spacing w:after="0"/>
      </w:pPr>
    </w:p>
    <w:p w:rsidR="002A518A" w:rsidRPr="002A518A" w:rsidRDefault="002A518A" w:rsidP="002A518A">
      <w:pPr>
        <w:spacing w:after="0"/>
      </w:pPr>
    </w:p>
    <w:p w:rsidR="002A518A" w:rsidRPr="002A518A" w:rsidRDefault="002A518A" w:rsidP="002A518A">
      <w:pPr>
        <w:spacing w:after="0"/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Default="002A518A" w:rsidP="002A518A">
      <w:pPr>
        <w:spacing w:after="0"/>
        <w:rPr>
          <w:sz w:val="18"/>
          <w:szCs w:val="18"/>
          <w:vertAlign w:val="superscript"/>
        </w:rPr>
      </w:pPr>
    </w:p>
    <w:p w:rsidR="002A518A" w:rsidRPr="002A518A" w:rsidRDefault="002A518A" w:rsidP="002A518A">
      <w:pPr>
        <w:spacing w:after="0"/>
        <w:rPr>
          <w:sz w:val="18"/>
          <w:szCs w:val="18"/>
        </w:rPr>
      </w:pPr>
      <w:r w:rsidRPr="002A518A">
        <w:rPr>
          <w:sz w:val="18"/>
          <w:szCs w:val="18"/>
          <w:vertAlign w:val="superscript"/>
        </w:rPr>
        <w:t xml:space="preserve">1 </w:t>
      </w:r>
      <w:r w:rsidRPr="002A518A">
        <w:rPr>
          <w:sz w:val="18"/>
          <w:szCs w:val="18"/>
        </w:rPr>
        <w:t xml:space="preserve">W wykazie należy uwzględnić </w:t>
      </w:r>
      <w:r w:rsidRPr="002A518A">
        <w:rPr>
          <w:b/>
          <w:sz w:val="18"/>
          <w:szCs w:val="18"/>
          <w:u w:val="single"/>
        </w:rPr>
        <w:t>jedynie</w:t>
      </w:r>
      <w:r w:rsidRPr="002A518A">
        <w:rPr>
          <w:sz w:val="18"/>
          <w:szCs w:val="18"/>
        </w:rPr>
        <w:t xml:space="preserve"> pracowników </w:t>
      </w:r>
      <w:proofErr w:type="spellStart"/>
      <w:r w:rsidRPr="002A518A">
        <w:rPr>
          <w:sz w:val="18"/>
          <w:szCs w:val="18"/>
        </w:rPr>
        <w:t>laboratorium</w:t>
      </w:r>
      <w:proofErr w:type="spellEnd"/>
      <w:r w:rsidRPr="002A518A">
        <w:rPr>
          <w:sz w:val="18"/>
          <w:szCs w:val="18"/>
        </w:rPr>
        <w:t>, wykonujących procedury medyczne będące przedmiotem konkursu ofert KO/CZD/17/24</w:t>
      </w:r>
    </w:p>
    <w:p w:rsidR="002A518A" w:rsidRPr="002A518A" w:rsidRDefault="002A518A" w:rsidP="002A518A">
      <w:pPr>
        <w:spacing w:after="0"/>
      </w:pPr>
    </w:p>
    <w:p w:rsidR="002A518A" w:rsidRPr="002A518A" w:rsidRDefault="002A518A" w:rsidP="002A518A">
      <w:pPr>
        <w:spacing w:after="0" w:line="240" w:lineRule="auto"/>
        <w:jc w:val="right"/>
        <w:rPr>
          <w:b/>
          <w:color w:val="000000"/>
        </w:rPr>
      </w:pPr>
    </w:p>
    <w:p w:rsidR="002A518A" w:rsidRPr="002A518A" w:rsidRDefault="002A518A" w:rsidP="002A518A">
      <w:pPr>
        <w:spacing w:after="0" w:line="240" w:lineRule="auto"/>
        <w:jc w:val="right"/>
        <w:rPr>
          <w:b/>
          <w:color w:val="000000"/>
        </w:rPr>
      </w:pPr>
      <w:r w:rsidRPr="002A518A">
        <w:rPr>
          <w:b/>
          <w:color w:val="000000"/>
        </w:rPr>
        <w:t>Załącznik nr 5 do Ogłoszenia</w:t>
      </w:r>
    </w:p>
    <w:p w:rsidR="002A518A" w:rsidRPr="002A518A" w:rsidRDefault="002A518A" w:rsidP="002A518A">
      <w:pPr>
        <w:spacing w:after="0" w:line="240" w:lineRule="auto"/>
        <w:jc w:val="right"/>
        <w:rPr>
          <w:b/>
          <w:color w:val="000000"/>
        </w:rPr>
      </w:pPr>
    </w:p>
    <w:p w:rsidR="002A518A" w:rsidRPr="002A518A" w:rsidRDefault="002A518A" w:rsidP="002A518A">
      <w:pPr>
        <w:spacing w:after="0" w:line="240" w:lineRule="auto"/>
        <w:jc w:val="right"/>
        <w:rPr>
          <w:b/>
          <w:color w:val="000000"/>
        </w:rPr>
      </w:pPr>
    </w:p>
    <w:p w:rsidR="002A518A" w:rsidRPr="002A518A" w:rsidRDefault="002A518A" w:rsidP="002A518A">
      <w:pPr>
        <w:spacing w:after="0" w:line="240" w:lineRule="auto"/>
        <w:jc w:val="center"/>
        <w:rPr>
          <w:b/>
          <w:color w:val="000000"/>
        </w:rPr>
      </w:pPr>
    </w:p>
    <w:p w:rsidR="002A518A" w:rsidRPr="002A518A" w:rsidRDefault="002A518A" w:rsidP="002A518A">
      <w:pPr>
        <w:spacing w:after="0" w:line="240" w:lineRule="auto"/>
        <w:jc w:val="center"/>
        <w:rPr>
          <w:b/>
          <w:color w:val="000000"/>
        </w:rPr>
      </w:pPr>
    </w:p>
    <w:p w:rsidR="002A518A" w:rsidRPr="002A518A" w:rsidRDefault="002A518A" w:rsidP="002A518A">
      <w:pPr>
        <w:spacing w:after="0" w:line="240" w:lineRule="auto"/>
        <w:jc w:val="center"/>
        <w:rPr>
          <w:b/>
          <w:color w:val="000000"/>
        </w:rPr>
      </w:pPr>
      <w:r w:rsidRPr="002A518A">
        <w:rPr>
          <w:b/>
          <w:color w:val="000000"/>
        </w:rPr>
        <w:t>OŚWIADCZENIE OFERENTA</w:t>
      </w:r>
    </w:p>
    <w:p w:rsidR="002A518A" w:rsidRPr="002A518A" w:rsidRDefault="002A518A" w:rsidP="002A518A">
      <w:pPr>
        <w:spacing w:after="0" w:line="240" w:lineRule="auto"/>
        <w:jc w:val="center"/>
        <w:rPr>
          <w:b/>
          <w:color w:val="000000"/>
        </w:rPr>
      </w:pPr>
    </w:p>
    <w:p w:rsidR="002A518A" w:rsidRPr="002A518A" w:rsidRDefault="002A518A" w:rsidP="002A518A">
      <w:pPr>
        <w:spacing w:after="0" w:line="240" w:lineRule="auto"/>
        <w:jc w:val="center"/>
        <w:rPr>
          <w:b/>
          <w:color w:val="000000"/>
        </w:rPr>
      </w:pPr>
    </w:p>
    <w:p w:rsidR="002A518A" w:rsidRPr="002A518A" w:rsidRDefault="002A518A" w:rsidP="002A518A">
      <w:pPr>
        <w:spacing w:after="0" w:line="480" w:lineRule="auto"/>
        <w:rPr>
          <w:color w:val="000000"/>
        </w:rPr>
      </w:pPr>
      <w:r w:rsidRPr="002A518A">
        <w:rPr>
          <w:color w:val="000000"/>
        </w:rPr>
        <w:t>Oświadczam, że</w:t>
      </w:r>
      <w:r w:rsidRPr="002A518A">
        <w:rPr>
          <w:b/>
          <w:color w:val="000000"/>
        </w:rPr>
        <w:t xml:space="preserve"> </w:t>
      </w:r>
      <w:proofErr w:type="spellStart"/>
      <w:r w:rsidRPr="002A518A">
        <w:rPr>
          <w:color w:val="000000"/>
        </w:rPr>
        <w:t>laboratorium</w:t>
      </w:r>
      <w:proofErr w:type="spellEnd"/>
      <w:r w:rsidRPr="002A518A">
        <w:rPr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A518A" w:rsidRPr="002A518A" w:rsidRDefault="002A518A" w:rsidP="002A518A">
      <w:pPr>
        <w:spacing w:after="0" w:line="240" w:lineRule="auto"/>
        <w:ind w:left="680" w:firstLine="340"/>
        <w:jc w:val="center"/>
        <w:rPr>
          <w:color w:val="000000"/>
        </w:rPr>
      </w:pPr>
      <w:r w:rsidRPr="002A518A">
        <w:rPr>
          <w:color w:val="000000"/>
          <w:sz w:val="18"/>
          <w:szCs w:val="18"/>
        </w:rPr>
        <w:t xml:space="preserve">(podać nazwę i siedzibę </w:t>
      </w:r>
      <w:proofErr w:type="spellStart"/>
      <w:r w:rsidRPr="002A518A">
        <w:rPr>
          <w:color w:val="000000"/>
          <w:sz w:val="18"/>
          <w:szCs w:val="18"/>
        </w:rPr>
        <w:t>laboratorium</w:t>
      </w:r>
      <w:proofErr w:type="spellEnd"/>
      <w:r w:rsidRPr="002A518A">
        <w:rPr>
          <w:color w:val="000000"/>
          <w:sz w:val="18"/>
          <w:szCs w:val="18"/>
        </w:rPr>
        <w:t>)</w:t>
      </w:r>
    </w:p>
    <w:p w:rsidR="002A518A" w:rsidRPr="002A518A" w:rsidRDefault="002A518A" w:rsidP="002A518A">
      <w:pPr>
        <w:spacing w:after="0" w:line="240" w:lineRule="auto"/>
        <w:rPr>
          <w:color w:val="000000"/>
        </w:rPr>
      </w:pPr>
    </w:p>
    <w:p w:rsidR="002A518A" w:rsidRPr="002A518A" w:rsidRDefault="002A518A" w:rsidP="002A518A">
      <w:pPr>
        <w:spacing w:after="0" w:line="240" w:lineRule="auto"/>
        <w:rPr>
          <w:color w:val="000000"/>
        </w:rPr>
      </w:pPr>
      <w:r w:rsidRPr="002A518A">
        <w:rPr>
          <w:color w:val="000000"/>
        </w:rPr>
        <w:t>posiada oczekiwane warunki lokalowe oraz elementy wyposażenia (aparaturę i sprzęt medyczny) w zakresie niezbędnym do wykonania zamówienia będącego przedmiotem Konkursu Ofert KO/CZD/17/24.</w:t>
      </w:r>
    </w:p>
    <w:p w:rsidR="002A518A" w:rsidRPr="002A518A" w:rsidRDefault="002A518A" w:rsidP="002A518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A518A" w:rsidRPr="002A518A" w:rsidRDefault="002A518A" w:rsidP="002A518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A518A" w:rsidRPr="002A518A" w:rsidRDefault="002A518A" w:rsidP="002A518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A518A" w:rsidRPr="002A518A" w:rsidRDefault="002A518A" w:rsidP="002A518A">
      <w:pPr>
        <w:jc w:val="center"/>
        <w:rPr>
          <w:b/>
          <w:vertAlign w:val="superscript"/>
        </w:rPr>
      </w:pPr>
      <w:r w:rsidRPr="002A518A">
        <w:rPr>
          <w:b/>
        </w:rPr>
        <w:t xml:space="preserve">WYKAZ WYPOSAŻENIA W APARATURĘ i SPRZĘT MEDYCZNY </w:t>
      </w:r>
      <w:r w:rsidRPr="002A518A">
        <w:rPr>
          <w:b/>
          <w:vertAlign w:val="superscript"/>
        </w:rPr>
        <w:t>1</w:t>
      </w:r>
    </w:p>
    <w:p w:rsidR="002A518A" w:rsidRPr="002A518A" w:rsidRDefault="002A518A" w:rsidP="002A51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A518A" w:rsidRPr="002A518A" w:rsidTr="00C73876"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  <w:r w:rsidRPr="002A518A">
              <w:rPr>
                <w:b/>
              </w:rPr>
              <w:t xml:space="preserve">Wyposażenie </w:t>
            </w:r>
            <w:proofErr w:type="spellStart"/>
            <w:r w:rsidRPr="002A518A">
              <w:rPr>
                <w:b/>
              </w:rPr>
              <w:t>laboratorium</w:t>
            </w:r>
            <w:proofErr w:type="spellEnd"/>
          </w:p>
        </w:tc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  <w:r w:rsidRPr="002A518A">
              <w:rPr>
                <w:b/>
              </w:rPr>
              <w:t>Producent, typ, rok produkcji</w:t>
            </w:r>
          </w:p>
        </w:tc>
      </w:tr>
      <w:tr w:rsidR="002A518A" w:rsidRPr="002A518A" w:rsidTr="00C73876"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</w:tr>
      <w:tr w:rsidR="002A518A" w:rsidRPr="002A518A" w:rsidTr="00C73876"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</w:tr>
      <w:tr w:rsidR="002A518A" w:rsidRPr="002A518A" w:rsidTr="00C73876"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</w:tr>
      <w:tr w:rsidR="002A518A" w:rsidRPr="002A518A" w:rsidTr="00C73876"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</w:tr>
      <w:tr w:rsidR="002A518A" w:rsidRPr="002A518A" w:rsidTr="00C73876"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</w:tr>
      <w:tr w:rsidR="002A518A" w:rsidRPr="002A518A" w:rsidTr="00C73876"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</w:tr>
      <w:tr w:rsidR="002A518A" w:rsidRPr="002A518A" w:rsidTr="00C73876"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2A518A" w:rsidRPr="002A518A" w:rsidRDefault="002A518A" w:rsidP="002A518A">
            <w:pPr>
              <w:jc w:val="center"/>
              <w:rPr>
                <w:b/>
              </w:rPr>
            </w:pPr>
          </w:p>
        </w:tc>
      </w:tr>
    </w:tbl>
    <w:p w:rsidR="002A518A" w:rsidRPr="002A518A" w:rsidRDefault="002A518A" w:rsidP="002A518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A518A" w:rsidRPr="002A518A" w:rsidRDefault="002A518A" w:rsidP="002A518A">
      <w:pPr>
        <w:spacing w:after="0"/>
        <w:ind w:left="708"/>
      </w:pPr>
    </w:p>
    <w:p w:rsidR="002A518A" w:rsidRPr="002A518A" w:rsidRDefault="002A518A" w:rsidP="002A518A">
      <w:pPr>
        <w:spacing w:after="0"/>
        <w:ind w:left="708"/>
      </w:pPr>
    </w:p>
    <w:p w:rsidR="002A518A" w:rsidRPr="002A518A" w:rsidRDefault="002A518A" w:rsidP="002A518A">
      <w:pPr>
        <w:spacing w:after="0"/>
        <w:ind w:left="708"/>
      </w:pPr>
    </w:p>
    <w:p w:rsidR="002A518A" w:rsidRPr="002A518A" w:rsidRDefault="002A518A" w:rsidP="002A518A">
      <w:pPr>
        <w:spacing w:after="0"/>
        <w:rPr>
          <w:b/>
        </w:rPr>
      </w:pPr>
    </w:p>
    <w:p w:rsidR="002A518A" w:rsidRPr="002A518A" w:rsidRDefault="002A518A" w:rsidP="002A518A">
      <w:pPr>
        <w:spacing w:after="0"/>
        <w:rPr>
          <w:b/>
        </w:rPr>
      </w:pPr>
      <w:r w:rsidRPr="002A518A">
        <w:rPr>
          <w:b/>
        </w:rPr>
        <w:t>.........................................                                                                         .........................................</w:t>
      </w:r>
    </w:p>
    <w:p w:rsidR="002A518A" w:rsidRPr="002A518A" w:rsidRDefault="002A518A" w:rsidP="002A518A">
      <w:pPr>
        <w:spacing w:after="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18A">
        <w:t>(podpis Oferenta)</w:t>
      </w:r>
    </w:p>
    <w:p w:rsidR="002A518A" w:rsidRPr="002A518A" w:rsidRDefault="002A518A" w:rsidP="002A518A">
      <w:pPr>
        <w:spacing w:after="0"/>
      </w:pPr>
    </w:p>
    <w:p w:rsidR="002A518A" w:rsidRPr="002A518A" w:rsidRDefault="002A518A" w:rsidP="002A518A">
      <w:pPr>
        <w:spacing w:after="0"/>
        <w:rPr>
          <w:b/>
        </w:rPr>
      </w:pPr>
    </w:p>
    <w:p w:rsidR="002A518A" w:rsidRPr="002A518A" w:rsidRDefault="002A518A" w:rsidP="002A518A">
      <w:pPr>
        <w:spacing w:after="0"/>
        <w:rPr>
          <w:sz w:val="18"/>
          <w:szCs w:val="18"/>
        </w:rPr>
      </w:pPr>
      <w:r w:rsidRPr="002A518A">
        <w:rPr>
          <w:sz w:val="18"/>
          <w:szCs w:val="18"/>
          <w:vertAlign w:val="superscript"/>
        </w:rPr>
        <w:t xml:space="preserve">1 </w:t>
      </w:r>
      <w:r w:rsidRPr="002A518A">
        <w:rPr>
          <w:sz w:val="18"/>
          <w:szCs w:val="18"/>
        </w:rPr>
        <w:t xml:space="preserve">W wykazie należy uwzględnić </w:t>
      </w:r>
      <w:r w:rsidRPr="002A518A">
        <w:rPr>
          <w:b/>
          <w:sz w:val="18"/>
          <w:szCs w:val="18"/>
          <w:u w:val="single"/>
        </w:rPr>
        <w:t xml:space="preserve">jedynie </w:t>
      </w:r>
      <w:r w:rsidRPr="002A518A">
        <w:rPr>
          <w:sz w:val="18"/>
          <w:szCs w:val="18"/>
        </w:rPr>
        <w:t>te elementy wyposażenia (aparaturę i sprzęt medyczny), niezbędny do wykonania procedur medycznych będących przedmiotem konkursu ofert KO/CZD/17/24</w:t>
      </w: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  <w:r w:rsidRPr="002A518A">
        <w:rPr>
          <w:b/>
          <w:u w:val="single"/>
        </w:rPr>
        <w:t>Załącznik nr 6 do Ogłoszenia</w:t>
      </w: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tabs>
          <w:tab w:val="left" w:pos="2323"/>
        </w:tabs>
        <w:spacing w:after="120" w:line="240" w:lineRule="auto"/>
      </w:pPr>
      <w:r w:rsidRPr="002A518A">
        <w:rPr>
          <w:rFonts w:eastAsia="Calibri" w:cs="Arial"/>
          <w:b/>
          <w:noProof/>
          <w:lang w:eastAsia="en-US"/>
        </w:rPr>
        <w:t xml:space="preserve">Zgoda na przetwarzanie danych osobowych - </w:t>
      </w:r>
      <w:r w:rsidRPr="002A518A">
        <w:t>dotyczy podmiotów leczniczych</w:t>
      </w:r>
    </w:p>
    <w:p w:rsidR="002A518A" w:rsidRPr="002A518A" w:rsidRDefault="002A518A" w:rsidP="002A518A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lang w:eastAsia="en-US"/>
        </w:rPr>
      </w:pPr>
    </w:p>
    <w:p w:rsidR="002A518A" w:rsidRPr="002A518A" w:rsidRDefault="002A518A" w:rsidP="002A518A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lang w:eastAsia="en-US"/>
        </w:rPr>
      </w:pPr>
      <w:r w:rsidRPr="002A518A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A518A" w:rsidRPr="002A518A" w:rsidRDefault="002A518A" w:rsidP="002A518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2A518A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2A518A">
        <w:rPr>
          <w:rFonts w:cs="Arial"/>
        </w:rPr>
        <w:t xml:space="preserve">Instytut Pomnik Centrum Zdrowia Dziecka w Warszawie </w:t>
      </w:r>
      <w:r w:rsidRPr="002A518A">
        <w:rPr>
          <w:rFonts w:eastAsia="Calibri" w:cs="Arial"/>
          <w:noProof/>
          <w:lang w:eastAsia="en-US"/>
        </w:rPr>
        <w:t xml:space="preserve"> konkursów na </w:t>
      </w:r>
      <w:r w:rsidRPr="002A518A">
        <w:rPr>
          <w:rFonts w:eastAsia="Calibri" w:cs="Arial"/>
          <w:lang w:eastAsia="en-US"/>
        </w:rPr>
        <w:t>świadczenia zdrowotne opartych o ustawę o działalności leczniczej,</w:t>
      </w:r>
      <w:r w:rsidRPr="002A518A">
        <w:rPr>
          <w:rFonts w:eastAsia="Calibri" w:cs="Arial"/>
          <w:noProof/>
          <w:lang w:eastAsia="en-US"/>
        </w:rPr>
        <w:t xml:space="preserve"> na podstawie art. 6 ust.1 pkt a</w:t>
      </w:r>
      <w:r w:rsidRPr="002A518A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2A518A">
        <w:rPr>
          <w:rFonts w:eastAsia="Calibri" w:cs="Arial"/>
          <w:noProof/>
          <w:lang w:eastAsia="en-US"/>
        </w:rPr>
        <w:t xml:space="preserve">oświadczam, że </w:t>
      </w:r>
      <w:r w:rsidRPr="002A518A">
        <w:rPr>
          <w:rFonts w:eastAsia="Calibri" w:cs="Arial"/>
          <w:noProof/>
        </w:rPr>
        <w:t xml:space="preserve">osoba/y wyznaczone </w:t>
      </w:r>
      <w:r w:rsidRPr="002A518A">
        <w:t>do udzielania świadczeń zdrowotnych objętych zamówieniem</w:t>
      </w:r>
      <w:r w:rsidRPr="002A518A">
        <w:rPr>
          <w:rFonts w:eastAsia="Calibri" w:cs="Arial"/>
          <w:noProof/>
        </w:rPr>
        <w:t xml:space="preserve"> wyraziła/y zgodę na przetwarzanie i udostępnianie swoich danych osobowych, przez </w:t>
      </w:r>
      <w:r w:rsidRPr="002A518A">
        <w:rPr>
          <w:rFonts w:cs="Arial"/>
        </w:rPr>
        <w:t xml:space="preserve">Instytut Pomnik Centrum Zdrowia Dziecka w Warszawie oraz jednocześnie oświadczam, że </w:t>
      </w:r>
      <w:r w:rsidRPr="002A518A">
        <w:rPr>
          <w:rFonts w:eastAsia="Calibri" w:cs="Arial"/>
          <w:noProof/>
        </w:rPr>
        <w:t xml:space="preserve">osoba/y wyznaczone </w:t>
      </w:r>
      <w:r w:rsidRPr="002A518A">
        <w:t>przez oferenta do udzielania świadczeń zdrowotnych objętych zamówieniem</w:t>
      </w:r>
      <w:r w:rsidRPr="002A518A">
        <w:rPr>
          <w:rFonts w:eastAsia="Calibri" w:cs="Arial"/>
          <w:noProof/>
        </w:rPr>
        <w:t xml:space="preserve"> zapoznała/ły się z </w:t>
      </w:r>
      <w:r w:rsidRPr="002A518A">
        <w:rPr>
          <w:rFonts w:cs="Arial"/>
        </w:rPr>
        <w:t>treścią klauzuli informacyjnej dotyczącej przetwarzania danych osobowych.</w:t>
      </w:r>
    </w:p>
    <w:p w:rsidR="002A518A" w:rsidRPr="002A518A" w:rsidRDefault="002A518A" w:rsidP="002A518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  <w:r w:rsidRPr="002A518A">
        <w:rPr>
          <w:rFonts w:eastAsia="Calibri" w:cs="Arial"/>
          <w:b/>
          <w:noProof/>
          <w:lang w:eastAsia="en-US"/>
        </w:rPr>
        <w:tab/>
      </w:r>
    </w:p>
    <w:p w:rsidR="002A518A" w:rsidRPr="002A518A" w:rsidRDefault="002A518A" w:rsidP="002A518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2A518A" w:rsidRPr="002A518A" w:rsidRDefault="002A518A" w:rsidP="002A518A">
      <w:pPr>
        <w:spacing w:after="0"/>
        <w:rPr>
          <w:b/>
        </w:rPr>
      </w:pPr>
    </w:p>
    <w:p w:rsidR="002A518A" w:rsidRPr="002A518A" w:rsidRDefault="002A518A" w:rsidP="002A518A">
      <w:pPr>
        <w:spacing w:after="0"/>
        <w:rPr>
          <w:b/>
        </w:rPr>
      </w:pPr>
      <w:r w:rsidRPr="002A518A">
        <w:rPr>
          <w:b/>
        </w:rPr>
        <w:t>.........................................                                                                         .........................................</w:t>
      </w:r>
    </w:p>
    <w:p w:rsidR="002A518A" w:rsidRPr="002A518A" w:rsidRDefault="002A518A" w:rsidP="002A518A">
      <w:pPr>
        <w:spacing w:after="0"/>
      </w:pPr>
      <w:r w:rsidRPr="002A518A">
        <w:t>(Miejsco</w:t>
      </w:r>
      <w:r>
        <w:t>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18A">
        <w:t>(podpis Oferenta)</w:t>
      </w: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  <w:r w:rsidRPr="002A518A">
        <w:rPr>
          <w:b/>
          <w:u w:val="single"/>
        </w:rPr>
        <w:t>Załącznik nr 7 do Ogłoszenia</w:t>
      </w: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  <w:vertAlign w:val="superscript"/>
        </w:rPr>
      </w:pPr>
      <w:r w:rsidRPr="002A518A">
        <w:rPr>
          <w:b/>
        </w:rPr>
        <w:t xml:space="preserve">Oświadczenie Oferenta  - dot. klasyfikacji Oferty w kryterium dostępność </w:t>
      </w:r>
      <w:r w:rsidRPr="002A518A">
        <w:rPr>
          <w:b/>
          <w:vertAlign w:val="superscript"/>
        </w:rPr>
        <w:t>1</w:t>
      </w:r>
    </w:p>
    <w:p w:rsidR="002A518A" w:rsidRPr="002A518A" w:rsidRDefault="002A518A" w:rsidP="002A518A">
      <w:pPr>
        <w:widowControl w:val="0"/>
        <w:suppressAutoHyphens/>
        <w:spacing w:after="0" w:line="240" w:lineRule="auto"/>
        <w:ind w:left="720"/>
        <w:contextualSpacing/>
        <w:jc w:val="both"/>
        <w:rPr>
          <w:b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left="720"/>
        <w:contextualSpacing/>
        <w:jc w:val="both"/>
        <w:rPr>
          <w:b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left="720"/>
        <w:contextualSpacing/>
        <w:jc w:val="both"/>
        <w:rPr>
          <w:b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left="720" w:right="-285"/>
        <w:contextualSpacing/>
        <w:jc w:val="both"/>
        <w:rPr>
          <w:b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right="-285"/>
        <w:contextualSpacing/>
        <w:jc w:val="center"/>
        <w:rPr>
          <w:rFonts w:eastAsia="Calibri"/>
          <w:color w:val="000000"/>
          <w:lang w:eastAsia="en-US"/>
        </w:rPr>
      </w:pPr>
      <w:r w:rsidRPr="002A518A">
        <w:rPr>
          <w:rFonts w:eastAsia="Calibri"/>
          <w:color w:val="000000"/>
          <w:lang w:eastAsia="en-US"/>
        </w:rPr>
        <w:t xml:space="preserve">Potwierdzam, że </w:t>
      </w:r>
      <w:r w:rsidRPr="002A518A">
        <w:rPr>
          <w:rFonts w:eastAsia="Calibri"/>
          <w:b/>
          <w:lang w:eastAsia="en-US"/>
        </w:rPr>
        <w:t>punkt przyjęć materiału</w:t>
      </w:r>
      <w:r w:rsidRPr="002A518A">
        <w:rPr>
          <w:rFonts w:eastAsia="Calibri"/>
          <w:lang w:eastAsia="en-US"/>
        </w:rPr>
        <w:t xml:space="preserve"> </w:t>
      </w:r>
      <w:r w:rsidRPr="002A518A">
        <w:rPr>
          <w:rFonts w:eastAsia="Calibri"/>
          <w:color w:val="000000"/>
          <w:lang w:eastAsia="en-US"/>
        </w:rPr>
        <w:t>znajduje się pod adresem</w:t>
      </w:r>
    </w:p>
    <w:p w:rsidR="002A518A" w:rsidRPr="002A518A" w:rsidRDefault="002A518A" w:rsidP="002A518A">
      <w:pPr>
        <w:widowControl w:val="0"/>
        <w:suppressAutoHyphens/>
        <w:spacing w:after="0" w:line="240" w:lineRule="auto"/>
        <w:ind w:right="-285"/>
        <w:contextualSpacing/>
        <w:jc w:val="center"/>
        <w:rPr>
          <w:rFonts w:eastAsia="Calibri"/>
          <w:color w:val="000000"/>
          <w:lang w:eastAsia="en-US"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right="-285"/>
        <w:contextualSpacing/>
        <w:jc w:val="center"/>
        <w:rPr>
          <w:rFonts w:eastAsia="Calibri"/>
          <w:color w:val="000000"/>
          <w:lang w:eastAsia="en-US"/>
        </w:rPr>
      </w:pPr>
      <w:r w:rsidRPr="002A518A">
        <w:rPr>
          <w:rFonts w:eastAsia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2A518A" w:rsidRPr="002A518A" w:rsidRDefault="002A518A" w:rsidP="002A518A">
      <w:pPr>
        <w:widowControl w:val="0"/>
        <w:suppressAutoHyphens/>
        <w:spacing w:after="0" w:line="240" w:lineRule="auto"/>
        <w:ind w:right="-285"/>
        <w:contextualSpacing/>
        <w:jc w:val="center"/>
        <w:rPr>
          <w:rFonts w:eastAsia="Calibri"/>
          <w:color w:val="000000"/>
          <w:sz w:val="16"/>
          <w:lang w:eastAsia="en-US"/>
        </w:rPr>
      </w:pPr>
      <w:r w:rsidRPr="002A518A">
        <w:rPr>
          <w:rFonts w:eastAsia="Calibri"/>
          <w:color w:val="000000"/>
          <w:sz w:val="16"/>
          <w:lang w:eastAsia="en-US"/>
        </w:rPr>
        <w:t>(wpisać adres udzielania świadczeń)</w:t>
      </w:r>
    </w:p>
    <w:p w:rsidR="002A518A" w:rsidRPr="002A518A" w:rsidRDefault="002A518A" w:rsidP="002A518A">
      <w:pPr>
        <w:widowControl w:val="0"/>
        <w:suppressAutoHyphens/>
        <w:spacing w:after="0" w:line="240" w:lineRule="auto"/>
        <w:ind w:right="-285"/>
        <w:contextualSpacing/>
        <w:jc w:val="both"/>
        <w:rPr>
          <w:rFonts w:eastAsia="Calibri"/>
          <w:color w:val="000000"/>
          <w:sz w:val="16"/>
          <w:lang w:eastAsia="en-US"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right="-285"/>
        <w:contextualSpacing/>
        <w:jc w:val="both"/>
        <w:rPr>
          <w:rFonts w:eastAsia="Calibri"/>
          <w:color w:val="000000"/>
          <w:lang w:eastAsia="en-US"/>
        </w:rPr>
      </w:pPr>
      <w:r w:rsidRPr="002A518A">
        <w:rPr>
          <w:rFonts w:eastAsia="Calibri"/>
          <w:color w:val="000000"/>
          <w:lang w:eastAsia="en-US"/>
        </w:rPr>
        <w:t xml:space="preserve">Odległość w jedną stronę  od Udzielającego Zamówienia do </w:t>
      </w:r>
      <w:r w:rsidRPr="002A518A">
        <w:rPr>
          <w:rFonts w:eastAsia="Calibri"/>
          <w:b/>
          <w:lang w:eastAsia="en-US"/>
        </w:rPr>
        <w:t>punkt przyjęć materiału</w:t>
      </w:r>
      <w:r w:rsidRPr="002A518A">
        <w:rPr>
          <w:rFonts w:eastAsia="Calibri"/>
          <w:lang w:eastAsia="en-US"/>
        </w:rPr>
        <w:t xml:space="preserve"> </w:t>
      </w:r>
      <w:r w:rsidRPr="002A518A">
        <w:rPr>
          <w:rFonts w:eastAsia="Calibri"/>
          <w:color w:val="000000"/>
          <w:lang w:eastAsia="en-US"/>
        </w:rPr>
        <w:t xml:space="preserve"> objętego postępowaniem wynosi odpowiednio (do wyboru - poprzez zaznaczenie x ):</w:t>
      </w:r>
    </w:p>
    <w:p w:rsidR="002A518A" w:rsidRPr="002A518A" w:rsidRDefault="002A518A" w:rsidP="002A518A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left="144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A518A">
        <w:rPr>
          <w:rFonts w:eastAsia="Calibri"/>
          <w:color w:val="000000"/>
          <w:sz w:val="24"/>
          <w:szCs w:val="24"/>
          <w:lang w:eastAsia="en-US"/>
        </w:rPr>
        <w:sym w:font="Symbol" w:char="F09F"/>
      </w:r>
      <w:r w:rsidRPr="002A518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A518A">
        <w:rPr>
          <w:rFonts w:eastAsia="Calibri"/>
          <w:color w:val="000000"/>
          <w:sz w:val="24"/>
          <w:szCs w:val="24"/>
          <w:lang w:eastAsia="en-US"/>
        </w:rPr>
        <w:tab/>
        <w:t>A.</w:t>
      </w:r>
      <w:r w:rsidRPr="002A518A">
        <w:rPr>
          <w:rFonts w:eastAsia="Calibri"/>
          <w:color w:val="000000"/>
          <w:sz w:val="24"/>
          <w:szCs w:val="24"/>
          <w:lang w:eastAsia="en-US"/>
        </w:rPr>
        <w:tab/>
        <w:t>Poniżej 20 km,</w:t>
      </w:r>
    </w:p>
    <w:p w:rsidR="002A518A" w:rsidRPr="002A518A" w:rsidRDefault="002A518A" w:rsidP="002A518A">
      <w:pPr>
        <w:widowControl w:val="0"/>
        <w:suppressAutoHyphens/>
        <w:spacing w:after="0" w:line="240" w:lineRule="auto"/>
        <w:ind w:left="144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A518A" w:rsidRPr="002A518A" w:rsidRDefault="002A518A" w:rsidP="002A518A">
      <w:pPr>
        <w:widowControl w:val="0"/>
        <w:suppressAutoHyphens/>
        <w:spacing w:after="0" w:line="240" w:lineRule="auto"/>
        <w:ind w:left="144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A518A">
        <w:rPr>
          <w:rFonts w:eastAsia="Calibri"/>
          <w:color w:val="000000"/>
          <w:sz w:val="24"/>
          <w:szCs w:val="24"/>
          <w:lang w:eastAsia="en-US"/>
        </w:rPr>
        <w:sym w:font="Symbol" w:char="F09F"/>
      </w:r>
      <w:r w:rsidRPr="002A518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A518A">
        <w:rPr>
          <w:rFonts w:eastAsia="Calibri"/>
          <w:color w:val="000000"/>
          <w:sz w:val="24"/>
          <w:szCs w:val="24"/>
          <w:lang w:eastAsia="en-US"/>
        </w:rPr>
        <w:tab/>
        <w:t>B.</w:t>
      </w:r>
      <w:r w:rsidRPr="002A518A">
        <w:rPr>
          <w:rFonts w:eastAsia="Calibri"/>
          <w:color w:val="000000"/>
          <w:sz w:val="24"/>
          <w:szCs w:val="24"/>
          <w:lang w:eastAsia="en-US"/>
        </w:rPr>
        <w:tab/>
        <w:t>Powyżej 20 km</w:t>
      </w: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rPr>
          <w:b/>
        </w:rPr>
      </w:pPr>
      <w:r w:rsidRPr="002A518A">
        <w:rPr>
          <w:b/>
        </w:rPr>
        <w:t>.........................................                                                                         .........................................</w:t>
      </w:r>
    </w:p>
    <w:p w:rsidR="002A518A" w:rsidRPr="002A518A" w:rsidRDefault="002A518A" w:rsidP="002A518A">
      <w:pPr>
        <w:spacing w:after="0"/>
      </w:pPr>
      <w:r w:rsidRPr="002A518A">
        <w:t>(Miejsco</w:t>
      </w:r>
      <w:r>
        <w:t>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18A">
        <w:t>(podpis Oferenta)</w:t>
      </w: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b/>
          <w:sz w:val="18"/>
          <w:szCs w:val="18"/>
        </w:rPr>
      </w:pPr>
    </w:p>
    <w:p w:rsidR="002A518A" w:rsidRPr="002A518A" w:rsidRDefault="002A518A" w:rsidP="002A518A">
      <w:pPr>
        <w:spacing w:after="0"/>
        <w:jc w:val="both"/>
        <w:rPr>
          <w:b/>
          <w:sz w:val="18"/>
          <w:szCs w:val="18"/>
        </w:rPr>
      </w:pPr>
    </w:p>
    <w:p w:rsidR="002A518A" w:rsidRPr="002A518A" w:rsidRDefault="002A518A" w:rsidP="002A518A">
      <w:pPr>
        <w:spacing w:after="0"/>
        <w:jc w:val="both"/>
        <w:rPr>
          <w:sz w:val="18"/>
          <w:szCs w:val="18"/>
        </w:rPr>
      </w:pPr>
      <w:r w:rsidRPr="002A518A">
        <w:rPr>
          <w:b/>
          <w:sz w:val="18"/>
          <w:szCs w:val="18"/>
          <w:vertAlign w:val="superscript"/>
        </w:rPr>
        <w:t xml:space="preserve">1 </w:t>
      </w:r>
      <w:r w:rsidRPr="002A518A">
        <w:rPr>
          <w:sz w:val="18"/>
          <w:szCs w:val="18"/>
        </w:rPr>
        <w:t xml:space="preserve">W przypadku, gdy Oferent nie wskaże Oświadczenia dot. odległość w jedną stronę od Udzielającego Zamówienia do miejsca udzielania świadczeń, Udzielający Zamówienia sam określi odległość z wykorzystaniem  nawigacji https://Google.pl/maps i przyzna punkty.  </w:t>
      </w:r>
    </w:p>
    <w:p w:rsidR="002A518A" w:rsidRPr="002A518A" w:rsidRDefault="002A518A" w:rsidP="002A518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i/>
          <w:sz w:val="18"/>
          <w:szCs w:val="18"/>
        </w:rPr>
      </w:pPr>
      <w:r w:rsidRPr="002A518A">
        <w:rPr>
          <w:color w:val="000000"/>
          <w:sz w:val="18"/>
          <w:szCs w:val="18"/>
        </w:rPr>
        <w:lastRenderedPageBreak/>
        <w:t xml:space="preserve">Jeżeli </w:t>
      </w:r>
      <w:r w:rsidRPr="002A518A">
        <w:rPr>
          <w:sz w:val="18"/>
          <w:szCs w:val="18"/>
        </w:rPr>
        <w:t xml:space="preserve"> punkt przyjęć materiału </w:t>
      </w:r>
      <w:r w:rsidRPr="002A518A">
        <w:rPr>
          <w:color w:val="000000"/>
          <w:sz w:val="18"/>
          <w:szCs w:val="18"/>
        </w:rPr>
        <w:t xml:space="preserve"> Oferenta znajduje się w odległości powyżej 60 km od siedziby Udzielające zamówienia koszt transportu pozostaje po stronie Przyjmującego zamówienie.</w:t>
      </w: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  <w:r w:rsidRPr="002A518A">
        <w:rPr>
          <w:b/>
          <w:u w:val="single"/>
        </w:rPr>
        <w:t>Załącznik nr 8 do Ogłoszenia</w:t>
      </w: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  <w:vertAlign w:val="superscript"/>
        </w:rPr>
      </w:pPr>
      <w:r w:rsidRPr="002A518A">
        <w:rPr>
          <w:b/>
        </w:rPr>
        <w:t xml:space="preserve">Oświadczenie Oferenta  - dot. klasyfikacji Oferty w kryterium ciągłość </w:t>
      </w:r>
      <w:r w:rsidRPr="002A518A">
        <w:rPr>
          <w:b/>
          <w:vertAlign w:val="superscript"/>
        </w:rPr>
        <w:t>2</w:t>
      </w: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color w:val="000000"/>
        </w:rPr>
      </w:pPr>
      <w:r w:rsidRPr="002A518A">
        <w:rPr>
          <w:color w:val="000000"/>
        </w:rPr>
        <w:t>Oświadczam, że kieruje podmiotem, w którym świadczenia objęte umową realizowane są (do wyboru poprzez zaznaczenie x)</w:t>
      </w:r>
    </w:p>
    <w:p w:rsidR="002A518A" w:rsidRPr="002A518A" w:rsidRDefault="002A518A" w:rsidP="002A518A">
      <w:pPr>
        <w:spacing w:after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297"/>
        <w:gridCol w:w="1287"/>
        <w:gridCol w:w="1401"/>
        <w:gridCol w:w="1627"/>
      </w:tblGrid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  <w:r w:rsidRPr="002A518A">
              <w:rPr>
                <w:b/>
                <w:color w:val="000000"/>
              </w:rPr>
              <w:t>Numer pakietu</w:t>
            </w: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  <w:r w:rsidRPr="002A518A">
              <w:rPr>
                <w:b/>
                <w:color w:val="000000"/>
              </w:rPr>
              <w:t>Nazwa pakietu</w:t>
            </w:r>
          </w:p>
        </w:tc>
        <w:tc>
          <w:tcPr>
            <w:tcW w:w="1287" w:type="dxa"/>
            <w:vAlign w:val="center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  <w:r w:rsidRPr="002A518A">
              <w:rPr>
                <w:b/>
              </w:rPr>
              <w:t>nie dłużej niż 2 lata</w:t>
            </w:r>
          </w:p>
        </w:tc>
        <w:tc>
          <w:tcPr>
            <w:tcW w:w="1401" w:type="dxa"/>
            <w:vAlign w:val="center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  <w:r w:rsidRPr="002A518A">
              <w:rPr>
                <w:b/>
              </w:rPr>
              <w:t>dłużej niż 2 lata, ale nie dłużej niż 5 lat</w:t>
            </w:r>
          </w:p>
        </w:tc>
        <w:tc>
          <w:tcPr>
            <w:tcW w:w="1627" w:type="dxa"/>
            <w:vAlign w:val="center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  <w:r w:rsidRPr="002A518A">
              <w:rPr>
                <w:b/>
              </w:rPr>
              <w:t>dłużej niż 5 lat</w:t>
            </w: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97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28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401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1627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</w:tbl>
    <w:p w:rsidR="002A518A" w:rsidRPr="002A518A" w:rsidRDefault="002A518A" w:rsidP="002A518A">
      <w:pPr>
        <w:spacing w:after="0"/>
        <w:jc w:val="both"/>
        <w:rPr>
          <w:color w:val="000000"/>
        </w:rPr>
      </w:pPr>
    </w:p>
    <w:p w:rsidR="002A518A" w:rsidRPr="002A518A" w:rsidRDefault="002A518A" w:rsidP="002A518A">
      <w:pPr>
        <w:spacing w:after="0"/>
        <w:rPr>
          <w:color w:val="000000"/>
        </w:rPr>
      </w:pPr>
    </w:p>
    <w:p w:rsidR="002A518A" w:rsidRPr="002A518A" w:rsidRDefault="002A518A" w:rsidP="002A518A">
      <w:pPr>
        <w:spacing w:after="0"/>
        <w:ind w:left="851"/>
        <w:rPr>
          <w:color w:val="000000"/>
        </w:rPr>
      </w:pPr>
    </w:p>
    <w:p w:rsidR="002A518A" w:rsidRPr="002A518A" w:rsidRDefault="002A518A" w:rsidP="002A518A">
      <w:pPr>
        <w:spacing w:after="0"/>
        <w:rPr>
          <w:b/>
        </w:rPr>
      </w:pPr>
      <w:r w:rsidRPr="002A518A">
        <w:rPr>
          <w:b/>
        </w:rPr>
        <w:t>.........................................                                                                         .........................................</w:t>
      </w:r>
    </w:p>
    <w:p w:rsidR="002A518A" w:rsidRPr="002A518A" w:rsidRDefault="002A518A" w:rsidP="002A518A">
      <w:pPr>
        <w:spacing w:after="0"/>
        <w:jc w:val="both"/>
        <w:rPr>
          <w:b/>
          <w:sz w:val="18"/>
          <w:szCs w:val="18"/>
          <w:vertAlign w:val="superscript"/>
        </w:rPr>
      </w:pPr>
      <w:r w:rsidRPr="002A518A">
        <w:t>(Miejs</w:t>
      </w:r>
      <w:r>
        <w:t>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18A">
        <w:tab/>
        <w:t>(podpis Oferenta)</w:t>
      </w:r>
    </w:p>
    <w:p w:rsidR="002A518A" w:rsidRPr="002A518A" w:rsidRDefault="002A518A" w:rsidP="002A518A">
      <w:pPr>
        <w:spacing w:after="0"/>
        <w:jc w:val="both"/>
        <w:rPr>
          <w:b/>
          <w:sz w:val="18"/>
          <w:szCs w:val="18"/>
          <w:vertAlign w:val="superscript"/>
        </w:rPr>
      </w:pPr>
    </w:p>
    <w:p w:rsidR="002A518A" w:rsidRPr="002A518A" w:rsidRDefault="002A518A" w:rsidP="002A518A">
      <w:pPr>
        <w:spacing w:after="0"/>
        <w:jc w:val="both"/>
        <w:rPr>
          <w:sz w:val="18"/>
          <w:szCs w:val="18"/>
        </w:rPr>
      </w:pPr>
      <w:r w:rsidRPr="002A518A">
        <w:rPr>
          <w:b/>
          <w:sz w:val="18"/>
          <w:szCs w:val="18"/>
          <w:vertAlign w:val="superscript"/>
        </w:rPr>
        <w:t>2</w:t>
      </w:r>
      <w:r w:rsidRPr="002A518A">
        <w:rPr>
          <w:sz w:val="18"/>
          <w:szCs w:val="18"/>
        </w:rPr>
        <w:t>W przypadku, gdy Oferent nie uzupełni/ nie przedstawi Oświadczenia dot. realizacji oznaczeń wskazanych w Formularzu asortymentowo-cenowym Udzielający Zamówienia uzna, że Oferent posiada jedynie powyżej 2 lat doświadczenia (warunek formalny) i przyzna 0 punktów w kryterium Ciągłość</w:t>
      </w: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  <w:r w:rsidRPr="002A518A">
        <w:rPr>
          <w:b/>
          <w:u w:val="single"/>
        </w:rPr>
        <w:t>Załącznik nr 9 do Ogłoszenia</w:t>
      </w: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right"/>
        <w:rPr>
          <w:b/>
        </w:rPr>
      </w:pPr>
    </w:p>
    <w:p w:rsidR="002A518A" w:rsidRPr="002A518A" w:rsidRDefault="002A518A" w:rsidP="002A518A">
      <w:pPr>
        <w:spacing w:after="0"/>
        <w:jc w:val="center"/>
        <w:rPr>
          <w:b/>
          <w:vertAlign w:val="superscript"/>
        </w:rPr>
      </w:pPr>
      <w:r w:rsidRPr="002A518A">
        <w:rPr>
          <w:b/>
        </w:rPr>
        <w:t xml:space="preserve">Oświadczenie Oferenta  - dot. klasyfikacji Oferty w kryterium kompleksowość </w:t>
      </w:r>
      <w:r w:rsidRPr="002A518A">
        <w:rPr>
          <w:b/>
          <w:vertAlign w:val="superscript"/>
        </w:rPr>
        <w:t>3</w:t>
      </w:r>
    </w:p>
    <w:p w:rsidR="002A518A" w:rsidRPr="002A518A" w:rsidRDefault="002A518A" w:rsidP="002A518A">
      <w:pPr>
        <w:spacing w:after="0"/>
        <w:jc w:val="center"/>
        <w:rPr>
          <w:b/>
        </w:rPr>
      </w:pPr>
    </w:p>
    <w:p w:rsidR="002A518A" w:rsidRPr="002A518A" w:rsidRDefault="002A518A" w:rsidP="002A518A">
      <w:pPr>
        <w:spacing w:after="0"/>
        <w:jc w:val="both"/>
        <w:rPr>
          <w:color w:val="000000"/>
        </w:rPr>
      </w:pPr>
      <w:r w:rsidRPr="002A518A">
        <w:rPr>
          <w:color w:val="000000"/>
        </w:rPr>
        <w:t xml:space="preserve">Oświadczam, że kieruję podmiotem, który posiada narzędzie informatyczne np. Panel klienta lub równoważny i po podpisaniu </w:t>
      </w:r>
      <w:proofErr w:type="spellStart"/>
      <w:r w:rsidRPr="002A518A">
        <w:rPr>
          <w:color w:val="000000"/>
        </w:rPr>
        <w:t>umowy</w:t>
      </w:r>
      <w:proofErr w:type="spellEnd"/>
      <w:r w:rsidRPr="002A518A">
        <w:rPr>
          <w:color w:val="000000"/>
        </w:rPr>
        <w:t xml:space="preserve"> udostępnię go Udzielającemu Zamówienie w celu możliwości m.in. odbioru wyniku badań </w:t>
      </w:r>
      <w:proofErr w:type="spellStart"/>
      <w:r w:rsidRPr="002A518A">
        <w:rPr>
          <w:color w:val="000000"/>
        </w:rPr>
        <w:t>online</w:t>
      </w:r>
      <w:proofErr w:type="spellEnd"/>
      <w:r w:rsidRPr="002A518A">
        <w:rPr>
          <w:color w:val="000000"/>
        </w:rPr>
        <w:t>.</w:t>
      </w:r>
    </w:p>
    <w:p w:rsidR="002A518A" w:rsidRPr="002A518A" w:rsidRDefault="002A518A" w:rsidP="002A518A">
      <w:pPr>
        <w:spacing w:after="0"/>
        <w:jc w:val="both"/>
        <w:rPr>
          <w:color w:val="000000"/>
        </w:rPr>
      </w:pPr>
    </w:p>
    <w:p w:rsidR="002A518A" w:rsidRPr="002A518A" w:rsidRDefault="002A518A" w:rsidP="002A518A">
      <w:pPr>
        <w:spacing w:after="0"/>
        <w:ind w:left="851"/>
        <w:rPr>
          <w:color w:val="000000"/>
        </w:rPr>
      </w:pPr>
    </w:p>
    <w:p w:rsidR="002A518A" w:rsidRPr="002A518A" w:rsidRDefault="002A518A" w:rsidP="002A518A">
      <w:pPr>
        <w:spacing w:after="0"/>
        <w:ind w:left="851"/>
        <w:rPr>
          <w:color w:val="000000"/>
        </w:rPr>
      </w:pPr>
    </w:p>
    <w:p w:rsidR="002A518A" w:rsidRPr="002A518A" w:rsidRDefault="002A518A" w:rsidP="002A518A">
      <w:pPr>
        <w:spacing w:after="0"/>
        <w:ind w:left="851"/>
        <w:rPr>
          <w:color w:val="000000"/>
        </w:rPr>
      </w:pPr>
    </w:p>
    <w:p w:rsidR="002A518A" w:rsidRPr="002A518A" w:rsidRDefault="002A518A" w:rsidP="002A518A">
      <w:pPr>
        <w:spacing w:after="0"/>
        <w:rPr>
          <w:b/>
        </w:rPr>
      </w:pPr>
      <w:r w:rsidRPr="002A518A">
        <w:rPr>
          <w:b/>
        </w:rPr>
        <w:t>.........................................                                                                         .........................................</w:t>
      </w:r>
    </w:p>
    <w:p w:rsidR="002A518A" w:rsidRPr="002A518A" w:rsidRDefault="002A518A" w:rsidP="002A518A">
      <w:pPr>
        <w:spacing w:after="0"/>
      </w:pPr>
      <w:r w:rsidRPr="002A518A">
        <w:t>(Miejsc</w:t>
      </w:r>
      <w:r>
        <w:t>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18A">
        <w:tab/>
        <w:t>(podpis Oferenta)</w:t>
      </w:r>
    </w:p>
    <w:p w:rsidR="002A518A" w:rsidRPr="002A518A" w:rsidRDefault="002A518A" w:rsidP="002A518A">
      <w:pPr>
        <w:spacing w:after="0"/>
        <w:jc w:val="both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rPr>
          <w:b/>
        </w:rPr>
      </w:pPr>
    </w:p>
    <w:p w:rsidR="002A518A" w:rsidRPr="002A518A" w:rsidRDefault="002A518A" w:rsidP="002A518A">
      <w:pPr>
        <w:spacing w:after="0"/>
        <w:ind w:left="851"/>
        <w:jc w:val="both"/>
        <w:rPr>
          <w:b/>
        </w:rPr>
      </w:pPr>
    </w:p>
    <w:p w:rsidR="002A518A" w:rsidRDefault="002A518A" w:rsidP="002A518A">
      <w:pPr>
        <w:spacing w:after="0"/>
        <w:ind w:left="-284"/>
        <w:jc w:val="both"/>
        <w:rPr>
          <w:vertAlign w:val="superscript"/>
        </w:rPr>
      </w:pPr>
    </w:p>
    <w:p w:rsidR="002A518A" w:rsidRDefault="002A518A" w:rsidP="002A518A">
      <w:pPr>
        <w:spacing w:after="0"/>
        <w:ind w:left="-284"/>
        <w:jc w:val="both"/>
        <w:rPr>
          <w:vertAlign w:val="superscript"/>
        </w:rPr>
      </w:pPr>
    </w:p>
    <w:p w:rsidR="002A518A" w:rsidRDefault="002A518A" w:rsidP="002A518A">
      <w:pPr>
        <w:spacing w:after="0"/>
        <w:ind w:left="-284"/>
        <w:jc w:val="both"/>
        <w:rPr>
          <w:vertAlign w:val="superscript"/>
        </w:rPr>
      </w:pPr>
    </w:p>
    <w:p w:rsidR="002A518A" w:rsidRDefault="002A518A" w:rsidP="002A518A">
      <w:pPr>
        <w:spacing w:after="0"/>
        <w:ind w:left="-284"/>
        <w:jc w:val="both"/>
        <w:rPr>
          <w:vertAlign w:val="superscript"/>
        </w:rPr>
      </w:pPr>
    </w:p>
    <w:p w:rsidR="002A518A" w:rsidRDefault="002A518A" w:rsidP="002A518A">
      <w:pPr>
        <w:spacing w:after="0"/>
        <w:ind w:left="-284"/>
        <w:jc w:val="both"/>
        <w:rPr>
          <w:vertAlign w:val="superscript"/>
        </w:rPr>
      </w:pPr>
    </w:p>
    <w:p w:rsidR="002A518A" w:rsidRDefault="002A518A" w:rsidP="002A518A">
      <w:pPr>
        <w:spacing w:after="0"/>
        <w:ind w:left="-284"/>
        <w:jc w:val="both"/>
        <w:rPr>
          <w:vertAlign w:val="superscript"/>
        </w:rPr>
      </w:pPr>
    </w:p>
    <w:p w:rsidR="002A518A" w:rsidRDefault="002A518A" w:rsidP="002A518A">
      <w:pPr>
        <w:spacing w:after="0"/>
        <w:ind w:left="-284"/>
        <w:jc w:val="both"/>
        <w:rPr>
          <w:vertAlign w:val="superscript"/>
        </w:rPr>
      </w:pPr>
    </w:p>
    <w:p w:rsidR="002A518A" w:rsidRDefault="002A518A" w:rsidP="002A518A">
      <w:pPr>
        <w:spacing w:after="0"/>
        <w:ind w:left="-284"/>
        <w:jc w:val="both"/>
        <w:rPr>
          <w:vertAlign w:val="superscript"/>
        </w:rPr>
      </w:pPr>
    </w:p>
    <w:p w:rsidR="002A518A" w:rsidRPr="002A518A" w:rsidRDefault="002A518A" w:rsidP="002A518A">
      <w:pPr>
        <w:spacing w:after="0"/>
        <w:ind w:left="-284"/>
        <w:jc w:val="both"/>
        <w:rPr>
          <w:sz w:val="18"/>
          <w:szCs w:val="18"/>
        </w:rPr>
      </w:pPr>
      <w:r w:rsidRPr="002A518A">
        <w:rPr>
          <w:vertAlign w:val="superscript"/>
        </w:rPr>
        <w:lastRenderedPageBreak/>
        <w:t>3</w:t>
      </w:r>
      <w:r w:rsidRPr="002A518A">
        <w:t xml:space="preserve"> </w:t>
      </w:r>
      <w:r w:rsidRPr="002A518A">
        <w:rPr>
          <w:sz w:val="18"/>
          <w:szCs w:val="18"/>
        </w:rPr>
        <w:t>W przypadku, gdy Oferent nie przedstawi/ nie uzupełni oświadczenia Udzielający Zamówienia przyzna 0 punktów i nie wezwie do uzupełnienia oferty.</w:t>
      </w:r>
    </w:p>
    <w:p w:rsidR="002A518A" w:rsidRPr="002A518A" w:rsidRDefault="002A518A" w:rsidP="002A518A">
      <w:pPr>
        <w:spacing w:after="0"/>
        <w:jc w:val="center"/>
        <w:rPr>
          <w:b/>
          <w:u w:val="single"/>
        </w:rPr>
      </w:pPr>
    </w:p>
    <w:p w:rsidR="002A518A" w:rsidRPr="002A518A" w:rsidRDefault="002A518A" w:rsidP="002A518A">
      <w:pPr>
        <w:spacing w:after="0"/>
        <w:jc w:val="right"/>
        <w:rPr>
          <w:b/>
          <w:u w:val="single"/>
        </w:rPr>
      </w:pPr>
      <w:r w:rsidRPr="002A518A">
        <w:rPr>
          <w:b/>
          <w:u w:val="single"/>
        </w:rPr>
        <w:t>Załącznik nr 10 do Ogłoszenia</w:t>
      </w:r>
    </w:p>
    <w:p w:rsidR="002A518A" w:rsidRPr="002A518A" w:rsidRDefault="002A518A" w:rsidP="002A518A">
      <w:pPr>
        <w:spacing w:after="0"/>
        <w:ind w:left="-284"/>
        <w:jc w:val="both"/>
      </w:pPr>
    </w:p>
    <w:p w:rsidR="002A518A" w:rsidRPr="002A518A" w:rsidRDefault="002A518A" w:rsidP="002A518A">
      <w:pPr>
        <w:spacing w:after="0"/>
        <w:jc w:val="both"/>
      </w:pPr>
    </w:p>
    <w:p w:rsidR="002A518A" w:rsidRPr="002A518A" w:rsidRDefault="002A518A" w:rsidP="002A518A">
      <w:pPr>
        <w:spacing w:after="0"/>
        <w:jc w:val="both"/>
      </w:pPr>
      <w:r w:rsidRPr="002A518A">
        <w:rPr>
          <w:rFonts w:cs="Calibri"/>
          <w:b/>
        </w:rPr>
        <w:t>Potwierdzam/nie potwierdzam</w:t>
      </w:r>
      <w:r w:rsidRPr="002A518A">
        <w:rPr>
          <w:rFonts w:cs="Calibri"/>
        </w:rPr>
        <w:t xml:space="preserve"> </w:t>
      </w:r>
      <w:r w:rsidRPr="002A518A">
        <w:rPr>
          <w:rFonts w:cs="Arial"/>
        </w:rPr>
        <w:t xml:space="preserve">udział/udziału w kontroli </w:t>
      </w:r>
      <w:proofErr w:type="spellStart"/>
      <w:r w:rsidRPr="002A518A">
        <w:rPr>
          <w:rFonts w:cs="Arial"/>
        </w:rPr>
        <w:t>zewnątrzlaboratoryjnej</w:t>
      </w:r>
      <w:proofErr w:type="spellEnd"/>
      <w:r w:rsidRPr="002A518A">
        <w:rPr>
          <w:rFonts w:cs="Arial"/>
        </w:rPr>
        <w:t xml:space="preserve"> dla oznaczenia </w:t>
      </w:r>
      <w:r w:rsidRPr="002A518A">
        <w:rPr>
          <w:rFonts w:cs="Arial"/>
        </w:rPr>
        <w:br/>
      </w:r>
      <w:r w:rsidRPr="002A518A">
        <w:rPr>
          <w:rFonts w:cs="Calibri"/>
        </w:rPr>
        <w:t xml:space="preserve">wskazanego w formularzu </w:t>
      </w:r>
      <w:proofErr w:type="spellStart"/>
      <w:r w:rsidRPr="002A518A">
        <w:rPr>
          <w:rFonts w:cs="Calibri"/>
        </w:rPr>
        <w:t>asortymentowo–cenowym</w:t>
      </w:r>
      <w:proofErr w:type="spellEnd"/>
      <w:r w:rsidRPr="002A518A">
        <w:rPr>
          <w:rFonts w:cs="Calibri"/>
        </w:rPr>
        <w:t xml:space="preserve"> dla wybranego pakietu:</w:t>
      </w:r>
    </w:p>
    <w:p w:rsidR="002A518A" w:rsidRPr="002A518A" w:rsidRDefault="002A518A" w:rsidP="002A518A">
      <w:pPr>
        <w:spacing w:after="0"/>
        <w:jc w:val="both"/>
      </w:pPr>
    </w:p>
    <w:p w:rsidR="002A518A" w:rsidRPr="002A518A" w:rsidRDefault="002A518A" w:rsidP="002A518A">
      <w:pPr>
        <w:spacing w:after="0"/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4"/>
        <w:gridCol w:w="2864"/>
        <w:gridCol w:w="2204"/>
      </w:tblGrid>
      <w:tr w:rsidR="002A518A" w:rsidRPr="002A518A" w:rsidTr="00C73876">
        <w:trPr>
          <w:trHeight w:val="62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  <w:r w:rsidRPr="002A518A">
              <w:rPr>
                <w:b/>
                <w:color w:val="000000"/>
              </w:rPr>
              <w:t>Numer pakietu</w:t>
            </w: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  <w:r w:rsidRPr="002A518A">
              <w:rPr>
                <w:b/>
                <w:color w:val="000000"/>
              </w:rPr>
              <w:t>Nazwa pakietu</w:t>
            </w:r>
          </w:p>
        </w:tc>
        <w:tc>
          <w:tcPr>
            <w:tcW w:w="2864" w:type="dxa"/>
            <w:vAlign w:val="center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  <w:vertAlign w:val="superscript"/>
              </w:rPr>
            </w:pPr>
            <w:r w:rsidRPr="002A518A">
              <w:rPr>
                <w:b/>
              </w:rPr>
              <w:t xml:space="preserve">Potwierdzam </w:t>
            </w:r>
            <w:r w:rsidRPr="002A518A">
              <w:rPr>
                <w:b/>
                <w:vertAlign w:val="superscript"/>
              </w:rPr>
              <w:t>*</w:t>
            </w:r>
          </w:p>
        </w:tc>
        <w:tc>
          <w:tcPr>
            <w:tcW w:w="2204" w:type="dxa"/>
            <w:vAlign w:val="center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  <w:r w:rsidRPr="002A518A">
              <w:rPr>
                <w:b/>
              </w:rPr>
              <w:t>Nie potwierdzam</w:t>
            </w:r>
          </w:p>
        </w:tc>
      </w:tr>
      <w:tr w:rsidR="002A518A" w:rsidRPr="002A518A" w:rsidTr="00C73876">
        <w:trPr>
          <w:trHeight w:val="30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0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0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0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0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0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0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0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07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19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  <w:tr w:rsidR="002A518A" w:rsidRPr="002A518A" w:rsidTr="00C73876">
        <w:trPr>
          <w:trHeight w:val="333"/>
        </w:trPr>
        <w:tc>
          <w:tcPr>
            <w:tcW w:w="1242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</w:tcPr>
          <w:p w:rsidR="002A518A" w:rsidRPr="002A518A" w:rsidRDefault="002A518A" w:rsidP="002A518A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286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2204" w:type="dxa"/>
          </w:tcPr>
          <w:p w:rsidR="002A518A" w:rsidRPr="002A518A" w:rsidRDefault="002A518A" w:rsidP="002A518A">
            <w:pPr>
              <w:spacing w:after="0"/>
              <w:jc w:val="both"/>
              <w:rPr>
                <w:color w:val="000000"/>
              </w:rPr>
            </w:pPr>
          </w:p>
        </w:tc>
      </w:tr>
    </w:tbl>
    <w:p w:rsidR="002A518A" w:rsidRPr="002A518A" w:rsidRDefault="002A518A" w:rsidP="002A518A">
      <w:pPr>
        <w:spacing w:after="0"/>
        <w:ind w:left="-284"/>
        <w:jc w:val="both"/>
      </w:pPr>
    </w:p>
    <w:p w:rsidR="002A518A" w:rsidRPr="002A518A" w:rsidRDefault="002A518A" w:rsidP="002A518A">
      <w:pPr>
        <w:spacing w:after="0"/>
        <w:ind w:left="-284"/>
        <w:jc w:val="both"/>
      </w:pPr>
    </w:p>
    <w:p w:rsidR="002A518A" w:rsidRPr="002A518A" w:rsidRDefault="002A518A" w:rsidP="002A518A">
      <w:pPr>
        <w:spacing w:after="0"/>
        <w:ind w:left="-284"/>
        <w:jc w:val="both"/>
      </w:pPr>
    </w:p>
    <w:p w:rsidR="002A518A" w:rsidRPr="002A518A" w:rsidRDefault="002A518A" w:rsidP="002A518A">
      <w:pPr>
        <w:spacing w:after="0"/>
        <w:ind w:left="-284"/>
        <w:jc w:val="both"/>
      </w:pPr>
    </w:p>
    <w:p w:rsidR="002A518A" w:rsidRPr="002A518A" w:rsidRDefault="002A518A" w:rsidP="002A518A">
      <w:pPr>
        <w:spacing w:after="0"/>
        <w:rPr>
          <w:b/>
        </w:rPr>
      </w:pPr>
    </w:p>
    <w:p w:rsidR="002A518A" w:rsidRPr="002A518A" w:rsidRDefault="002A518A" w:rsidP="002A518A">
      <w:pPr>
        <w:spacing w:after="0"/>
        <w:rPr>
          <w:b/>
        </w:rPr>
      </w:pPr>
      <w:r w:rsidRPr="002A518A">
        <w:rPr>
          <w:b/>
        </w:rPr>
        <w:t>.........................................                                                                         .........................................</w:t>
      </w:r>
    </w:p>
    <w:p w:rsidR="002A518A" w:rsidRPr="002A518A" w:rsidRDefault="002A518A" w:rsidP="002A518A">
      <w:pPr>
        <w:spacing w:after="0"/>
      </w:pPr>
      <w:r w:rsidRPr="002A518A">
        <w:t>(Miejsc</w:t>
      </w:r>
      <w:r>
        <w:t>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18A">
        <w:tab/>
        <w:t>(podpis Oferenta)</w:t>
      </w:r>
    </w:p>
    <w:p w:rsidR="002A518A" w:rsidRPr="002A518A" w:rsidRDefault="002A518A" w:rsidP="002A518A">
      <w:pPr>
        <w:spacing w:after="0"/>
        <w:ind w:left="-284"/>
        <w:jc w:val="both"/>
      </w:pPr>
    </w:p>
    <w:p w:rsidR="002A518A" w:rsidRPr="002A518A" w:rsidRDefault="002A518A" w:rsidP="002A518A">
      <w:pPr>
        <w:spacing w:after="0"/>
        <w:ind w:left="-284"/>
        <w:jc w:val="both"/>
      </w:pPr>
    </w:p>
    <w:p w:rsidR="002A518A" w:rsidRPr="002A518A" w:rsidRDefault="002A518A" w:rsidP="002A518A">
      <w:pPr>
        <w:spacing w:after="0"/>
        <w:ind w:left="-284"/>
        <w:jc w:val="both"/>
      </w:pPr>
    </w:p>
    <w:p w:rsidR="002A518A" w:rsidRPr="002A518A" w:rsidRDefault="002A518A" w:rsidP="002A518A">
      <w:pPr>
        <w:spacing w:after="0"/>
        <w:jc w:val="both"/>
        <w:rPr>
          <w:sz w:val="18"/>
        </w:rPr>
      </w:pPr>
      <w:r w:rsidRPr="002A518A">
        <w:rPr>
          <w:sz w:val="18"/>
        </w:rPr>
        <w:t xml:space="preserve">*wymagane przedstawienie </w:t>
      </w:r>
      <w:r w:rsidRPr="002A518A">
        <w:rPr>
          <w:color w:val="000000"/>
          <w:sz w:val="18"/>
        </w:rPr>
        <w:t xml:space="preserve">certyfikatu potwierdzającego udział w kontroli </w:t>
      </w:r>
      <w:proofErr w:type="spellStart"/>
      <w:r w:rsidRPr="002A518A">
        <w:rPr>
          <w:color w:val="000000"/>
          <w:sz w:val="18"/>
        </w:rPr>
        <w:t>zewątrzlaboratoryjnej</w:t>
      </w:r>
      <w:proofErr w:type="spellEnd"/>
      <w:r w:rsidRPr="002A518A">
        <w:rPr>
          <w:color w:val="000000"/>
          <w:sz w:val="18"/>
        </w:rPr>
        <w:t xml:space="preserve"> </w:t>
      </w:r>
    </w:p>
    <w:p w:rsidR="002F5D6B" w:rsidRPr="002A518A" w:rsidRDefault="002F5D6B" w:rsidP="002A518A"/>
    <w:sectPr w:rsidR="002F5D6B" w:rsidRPr="002A518A" w:rsidSect="00BF592D">
      <w:headerReference w:type="default" r:id="rId7"/>
      <w:footerReference w:type="even" r:id="rId8"/>
      <w:footerReference w:type="default" r:id="rId9"/>
      <w:pgSz w:w="11906" w:h="16838"/>
      <w:pgMar w:top="964" w:right="964" w:bottom="964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08" w:rsidRDefault="006F4008" w:rsidP="006F4008">
      <w:pPr>
        <w:spacing w:after="0" w:line="240" w:lineRule="auto"/>
      </w:pPr>
      <w:r>
        <w:separator/>
      </w:r>
    </w:p>
  </w:endnote>
  <w:endnote w:type="continuationSeparator" w:id="0">
    <w:p w:rsidR="006F4008" w:rsidRDefault="006F4008" w:rsidP="006F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1" w:rsidRDefault="009819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78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681" w:rsidRDefault="00AA4E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1" w:rsidRDefault="00AA4ED9">
    <w:pPr>
      <w:pStyle w:val="Stopka"/>
    </w:pPr>
  </w:p>
  <w:p w:rsidR="00BC4681" w:rsidRPr="00DB55FD" w:rsidRDefault="00AA4ED9" w:rsidP="00DB5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08" w:rsidRDefault="006F4008" w:rsidP="006F4008">
      <w:pPr>
        <w:spacing w:after="0" w:line="240" w:lineRule="auto"/>
      </w:pPr>
      <w:r>
        <w:separator/>
      </w:r>
    </w:p>
  </w:footnote>
  <w:footnote w:type="continuationSeparator" w:id="0">
    <w:p w:rsidR="006F4008" w:rsidRDefault="006F4008" w:rsidP="006F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81" w:rsidRPr="001809A3" w:rsidRDefault="008478F0">
    <w:pPr>
      <w:pStyle w:val="Nagwek"/>
      <w:rPr>
        <w:rFonts w:ascii="Arial Narrow" w:hAnsi="Arial Narrow" w:cs="Arial"/>
        <w:b/>
        <w:sz w:val="22"/>
        <w:szCs w:val="22"/>
      </w:rPr>
    </w:pPr>
    <w:r w:rsidRPr="005A0EE5">
      <w:rPr>
        <w:rFonts w:ascii="Arial Narrow" w:hAnsi="Arial Narrow" w:cs="Arial"/>
        <w:b/>
        <w:sz w:val="22"/>
        <w:szCs w:val="22"/>
      </w:rPr>
      <w:t>KO/CZD</w:t>
    </w:r>
    <w:r w:rsidRPr="00DB0B2D">
      <w:rPr>
        <w:rFonts w:ascii="Arial Narrow" w:hAnsi="Arial Narrow" w:cs="Arial"/>
        <w:b/>
        <w:sz w:val="22"/>
        <w:szCs w:val="22"/>
      </w:rPr>
      <w:t>/</w:t>
    </w:r>
    <w:r>
      <w:rPr>
        <w:rFonts w:ascii="Arial Narrow" w:hAnsi="Arial Narrow" w:cs="Arial"/>
        <w:b/>
        <w:sz w:val="22"/>
        <w:szCs w:val="22"/>
      </w:rPr>
      <w:t>17/24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4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7"/>
    <w:multiLevelType w:val="multilevel"/>
    <w:tmpl w:val="B7641B7E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31904E7"/>
    <w:multiLevelType w:val="hybridMultilevel"/>
    <w:tmpl w:val="309E9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2A9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B4372"/>
    <w:multiLevelType w:val="hybridMultilevel"/>
    <w:tmpl w:val="6818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95D3E"/>
    <w:multiLevelType w:val="hybridMultilevel"/>
    <w:tmpl w:val="AD0894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564FB0"/>
    <w:multiLevelType w:val="hybridMultilevel"/>
    <w:tmpl w:val="3EC2FC60"/>
    <w:lvl w:ilvl="0" w:tplc="1E1C88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6031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C243D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56E7E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C446E"/>
    <w:multiLevelType w:val="hybridMultilevel"/>
    <w:tmpl w:val="CD36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673E7"/>
    <w:multiLevelType w:val="hybridMultilevel"/>
    <w:tmpl w:val="A1908920"/>
    <w:lvl w:ilvl="0" w:tplc="5E6A68D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C0324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8522D0"/>
    <w:multiLevelType w:val="hybridMultilevel"/>
    <w:tmpl w:val="6446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4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5">
    <w:nsid w:val="47BD4E71"/>
    <w:multiLevelType w:val="hybridMultilevel"/>
    <w:tmpl w:val="F75896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1341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75339"/>
    <w:multiLevelType w:val="hybridMultilevel"/>
    <w:tmpl w:val="07F21E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B511DF5"/>
    <w:multiLevelType w:val="hybridMultilevel"/>
    <w:tmpl w:val="F0C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17"/>
  </w:num>
  <w:num w:numId="5">
    <w:abstractNumId w:val="27"/>
  </w:num>
  <w:num w:numId="6">
    <w:abstractNumId w:val="29"/>
  </w:num>
  <w:num w:numId="7">
    <w:abstractNumId w:val="28"/>
  </w:num>
  <w:num w:numId="8">
    <w:abstractNumId w:val="22"/>
  </w:num>
  <w:num w:numId="9">
    <w:abstractNumId w:val="24"/>
  </w:num>
  <w:num w:numId="10">
    <w:abstractNumId w:val="25"/>
  </w:num>
  <w:num w:numId="11">
    <w:abstractNumId w:val="19"/>
  </w:num>
  <w:num w:numId="12">
    <w:abstractNumId w:val="9"/>
  </w:num>
  <w:num w:numId="13">
    <w:abstractNumId w:val="0"/>
  </w:num>
  <w:num w:numId="14">
    <w:abstractNumId w:val="30"/>
  </w:num>
  <w:num w:numId="15">
    <w:abstractNumId w:val="20"/>
  </w:num>
  <w:num w:numId="16">
    <w:abstractNumId w:val="13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32"/>
  </w:num>
  <w:num w:numId="27">
    <w:abstractNumId w:val="21"/>
  </w:num>
  <w:num w:numId="28">
    <w:abstractNumId w:val="18"/>
  </w:num>
  <w:num w:numId="29">
    <w:abstractNumId w:val="12"/>
  </w:num>
  <w:num w:numId="30">
    <w:abstractNumId w:val="31"/>
  </w:num>
  <w:num w:numId="31">
    <w:abstractNumId w:val="11"/>
  </w:num>
  <w:num w:numId="32">
    <w:abstractNumId w:val="1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CC"/>
    <w:rsid w:val="002A518A"/>
    <w:rsid w:val="002F5D6B"/>
    <w:rsid w:val="006163D0"/>
    <w:rsid w:val="006F4008"/>
    <w:rsid w:val="0079188F"/>
    <w:rsid w:val="008478F0"/>
    <w:rsid w:val="00932A97"/>
    <w:rsid w:val="00981978"/>
    <w:rsid w:val="00A362CC"/>
    <w:rsid w:val="00AA4ED9"/>
    <w:rsid w:val="00B8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3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8F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478F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7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78F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78F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478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78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478F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8478F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47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478F0"/>
    <w:rPr>
      <w:color w:val="0000FF"/>
      <w:u w:val="single"/>
    </w:rPr>
  </w:style>
  <w:style w:type="paragraph" w:styleId="Lista2">
    <w:name w:val="List 2"/>
    <w:basedOn w:val="Normalny"/>
    <w:rsid w:val="008478F0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8478F0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8478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8478F0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8478F0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8478F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8478F0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8478F0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8478F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78F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47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78F0"/>
  </w:style>
  <w:style w:type="paragraph" w:styleId="Akapitzlist">
    <w:name w:val="List Paragraph"/>
    <w:aliases w:val="Lista num"/>
    <w:basedOn w:val="Normalny"/>
    <w:uiPriority w:val="34"/>
    <w:qFormat/>
    <w:rsid w:val="008478F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847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847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8478F0"/>
    <w:rPr>
      <w:rFonts w:ascii="Tahoma" w:eastAsia="Times New Roman" w:hAnsi="Tahoma" w:cs="Times New Roman"/>
      <w:sz w:val="16"/>
      <w:szCs w:val="16"/>
      <w:lang w:eastAsia="pl-PL"/>
    </w:rPr>
  </w:style>
  <w:style w:type="numbering" w:customStyle="1" w:styleId="mojekonkursy">
    <w:name w:val="moje konkursy"/>
    <w:rsid w:val="008478F0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F0"/>
    <w:rPr>
      <w:rFonts w:ascii="Segoe UI" w:eastAsia="Times New Roman" w:hAnsi="Segoe UI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47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8F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8F0"/>
    <w:rPr>
      <w:b/>
      <w:bCs/>
    </w:rPr>
  </w:style>
  <w:style w:type="paragraph" w:styleId="Poprawka">
    <w:name w:val="Revision"/>
    <w:hidden/>
    <w:uiPriority w:val="99"/>
    <w:semiHidden/>
    <w:rsid w:val="008478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8478F0"/>
    <w:rPr>
      <w:i/>
      <w:iCs/>
    </w:rPr>
  </w:style>
  <w:style w:type="numbering" w:customStyle="1" w:styleId="mojekonkursy1">
    <w:name w:val="moje konkursy1"/>
    <w:rsid w:val="008478F0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84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78F0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8478F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78F0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8478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8478F0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8478F0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8478F0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8478F0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8478F0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8478F0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8478F0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8478F0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8478F0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78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8F0"/>
    <w:rPr>
      <w:rFonts w:ascii="Calibri" w:eastAsia="Times New Roman" w:hAnsi="Calibri" w:cs="Times New Roman"/>
    </w:rPr>
  </w:style>
  <w:style w:type="character" w:customStyle="1" w:styleId="Nierozpoznanawzmianka">
    <w:name w:val="Nierozpoznana wzmianka"/>
    <w:uiPriority w:val="99"/>
    <w:semiHidden/>
    <w:unhideWhenUsed/>
    <w:rsid w:val="008478F0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8478F0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8478F0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8478F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8F0"/>
    <w:pPr>
      <w:shd w:val="clear" w:color="auto" w:fill="FFFFFF"/>
      <w:spacing w:before="300" w:after="420" w:line="0" w:lineRule="atLeast"/>
      <w:ind w:hanging="400"/>
    </w:pPr>
    <w:rPr>
      <w:rFonts w:ascii="Arial" w:eastAsia="Arial" w:hAnsi="Arial" w:cs="Arial"/>
      <w:lang w:eastAsia="en-US"/>
    </w:rPr>
  </w:style>
  <w:style w:type="character" w:customStyle="1" w:styleId="Bodytext7">
    <w:name w:val="Body text (7)_"/>
    <w:link w:val="Bodytext70"/>
    <w:rsid w:val="008478F0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8478F0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character" w:customStyle="1" w:styleId="Bodytext2">
    <w:name w:val="Body text (2)_"/>
    <w:link w:val="Bodytext20"/>
    <w:rsid w:val="008478F0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478F0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Footnote">
    <w:name w:val="Footnote_"/>
    <w:link w:val="Footnote0"/>
    <w:rsid w:val="008478F0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8478F0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wykytekst1">
    <w:name w:val="Zwykły tekst1"/>
    <w:basedOn w:val="Normalny"/>
    <w:rsid w:val="008478F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8478F0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8F0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478F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78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78F0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8478F0"/>
  </w:style>
  <w:style w:type="paragraph" w:customStyle="1" w:styleId="Styl">
    <w:name w:val="Styl"/>
    <w:rsid w:val="008478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478F0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84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8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8F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78F0"/>
    <w:rPr>
      <w:vertAlign w:val="superscript"/>
    </w:rPr>
  </w:style>
  <w:style w:type="character" w:styleId="UyteHipercze">
    <w:name w:val="FollowedHyperlink"/>
    <w:uiPriority w:val="99"/>
    <w:semiHidden/>
    <w:unhideWhenUsed/>
    <w:rsid w:val="008478F0"/>
    <w:rPr>
      <w:color w:val="800080"/>
      <w:u w:val="single"/>
    </w:rPr>
  </w:style>
  <w:style w:type="paragraph" w:customStyle="1" w:styleId="xl70">
    <w:name w:val="xl70"/>
    <w:basedOn w:val="Normalny"/>
    <w:rsid w:val="008478F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Normalny"/>
    <w:rsid w:val="008478F0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8478F0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8478F0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847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847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847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847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ny"/>
    <w:rsid w:val="00847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847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847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alny"/>
    <w:rsid w:val="00847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Normalny"/>
    <w:rsid w:val="00847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ny"/>
    <w:rsid w:val="008478F0"/>
    <w:pPr>
      <w:shd w:val="clear" w:color="F2F2F2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44">
    <w:name w:val="xl144"/>
    <w:basedOn w:val="Normalny"/>
    <w:rsid w:val="008478F0"/>
    <w:pPr>
      <w:shd w:val="clear" w:color="F2F2F2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45">
    <w:name w:val="xl145"/>
    <w:basedOn w:val="Normalny"/>
    <w:rsid w:val="008478F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Normalny"/>
    <w:rsid w:val="008478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Normalny"/>
    <w:rsid w:val="008478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Normalny"/>
    <w:rsid w:val="008478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Normalny"/>
    <w:rsid w:val="008478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Normalny"/>
    <w:rsid w:val="008478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Normalny"/>
    <w:rsid w:val="008478F0"/>
    <w:pPr>
      <w:pBdr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Normalny"/>
    <w:rsid w:val="008478F0"/>
    <w:pPr>
      <w:pBdr>
        <w:left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Normalny"/>
    <w:rsid w:val="008478F0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Normalny"/>
    <w:rsid w:val="008478F0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Normalny"/>
    <w:rsid w:val="008478F0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8478F0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Normalny"/>
    <w:rsid w:val="008478F0"/>
    <w:pPr>
      <w:pBdr>
        <w:left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Normalny"/>
    <w:rsid w:val="008478F0"/>
    <w:pPr>
      <w:pBdr>
        <w:left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Normalny"/>
    <w:rsid w:val="008478F0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Normalny"/>
    <w:rsid w:val="008478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Normalny"/>
    <w:rsid w:val="008478F0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Normalny"/>
    <w:rsid w:val="008478F0"/>
    <w:pPr>
      <w:shd w:val="clear" w:color="D7E4BD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Normalny"/>
    <w:rsid w:val="008478F0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Normalny"/>
    <w:rsid w:val="008478F0"/>
    <w:pPr>
      <w:shd w:val="clear" w:color="D7E4BD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Normalny"/>
    <w:rsid w:val="008478F0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Normalny"/>
    <w:rsid w:val="008478F0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Normalny"/>
    <w:rsid w:val="008478F0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Normalny"/>
    <w:rsid w:val="008478F0"/>
    <w:pPr>
      <w:shd w:val="clear" w:color="000000" w:fill="FFFFFF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74">
    <w:name w:val="xl174"/>
    <w:basedOn w:val="Normalny"/>
    <w:rsid w:val="008478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Normalny"/>
    <w:rsid w:val="008478F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Normalny"/>
    <w:rsid w:val="008478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Normalny"/>
    <w:rsid w:val="008478F0"/>
    <w:pPr>
      <w:pBdr>
        <w:lef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Normalny"/>
    <w:rsid w:val="008478F0"/>
    <w:pPr>
      <w:pBdr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Normalny"/>
    <w:rsid w:val="008478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Normalny"/>
    <w:rsid w:val="008478F0"/>
    <w:pPr>
      <w:pBdr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Normalny"/>
    <w:rsid w:val="008478F0"/>
    <w:pPr>
      <w:pBdr>
        <w:left w:val="single" w:sz="4" w:space="0" w:color="auto"/>
        <w:bottom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Normalny"/>
    <w:rsid w:val="008478F0"/>
    <w:pPr>
      <w:pBdr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Normalny"/>
    <w:rsid w:val="008478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Normalny"/>
    <w:rsid w:val="008478F0"/>
    <w:pP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Normalny"/>
    <w:rsid w:val="008478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CC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CC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Normalny"/>
    <w:rsid w:val="008478F0"/>
    <w:pPr>
      <w:shd w:val="clear" w:color="EEECE1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Normalny"/>
    <w:rsid w:val="008478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Normalny"/>
    <w:rsid w:val="00847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Normalny"/>
    <w:rsid w:val="00847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Normalny"/>
    <w:rsid w:val="00847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Normalny"/>
    <w:rsid w:val="00847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Normalny"/>
    <w:rsid w:val="00847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Normalny"/>
    <w:rsid w:val="00847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Normalny"/>
    <w:rsid w:val="00847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Normalny"/>
    <w:rsid w:val="00847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Normalny"/>
    <w:rsid w:val="008478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Normalny"/>
    <w:rsid w:val="008478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208">
    <w:name w:val="xl208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Normalny"/>
    <w:rsid w:val="008478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8478F0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E4BD" w:fill="D9D9D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Normalny"/>
    <w:rsid w:val="00847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Normalny"/>
    <w:rsid w:val="00847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EEECE1" w:fill="F2F2F2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numbering" w:customStyle="1" w:styleId="mojekonkursy2">
    <w:name w:val="moje konkursy2"/>
    <w:rsid w:val="002A518A"/>
  </w:style>
  <w:style w:type="numbering" w:customStyle="1" w:styleId="mojekonkursy11">
    <w:name w:val="moje konkursy11"/>
    <w:rsid w:val="002A5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Zyska</dc:creator>
  <cp:keywords/>
  <dc:description/>
  <cp:lastModifiedBy>k.szulim</cp:lastModifiedBy>
  <cp:revision>6</cp:revision>
  <dcterms:created xsi:type="dcterms:W3CDTF">2023-08-01T12:30:00Z</dcterms:created>
  <dcterms:modified xsi:type="dcterms:W3CDTF">2024-03-12T09:40:00Z</dcterms:modified>
</cp:coreProperties>
</file>