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  <w:r w:rsidRPr="00B237C8">
        <w:rPr>
          <w:rFonts w:ascii="Calibri" w:eastAsia="Times New Roman" w:hAnsi="Calibri" w:cs="Times New Roman"/>
          <w:b/>
          <w:u w:val="single"/>
          <w:lang w:eastAsia="pl-PL"/>
        </w:rPr>
        <w:t>Załącznik nr 2 do Ogłoszenia Formularz asortymentowo-cenowy</w:t>
      </w:r>
    </w:p>
    <w:p w:rsidR="00B237C8" w:rsidRPr="00B237C8" w:rsidRDefault="00B237C8" w:rsidP="00B237C8">
      <w:pPr>
        <w:tabs>
          <w:tab w:val="left" w:pos="645"/>
        </w:tabs>
        <w:spacing w:after="0"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tabs>
          <w:tab w:val="left" w:pos="645"/>
        </w:tabs>
        <w:spacing w:after="0"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 w:rsidRPr="00B237C8">
        <w:rPr>
          <w:rFonts w:ascii="Calibri" w:eastAsia="Times New Roman" w:hAnsi="Calibri" w:cs="Times New Roman"/>
          <w:b/>
          <w:u w:val="single"/>
          <w:lang w:eastAsia="pl-PL"/>
        </w:rPr>
        <w:t>FORMULARZ ASORTYMENTOWO-CENOWY</w:t>
      </w:r>
    </w:p>
    <w:p w:rsidR="00B237C8" w:rsidRPr="00B237C8" w:rsidRDefault="00B237C8" w:rsidP="00B237C8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umożliwiający klasyfikację oferty w kryterium cena</w:t>
      </w:r>
    </w:p>
    <w:p w:rsidR="00B237C8" w:rsidRPr="00B237C8" w:rsidRDefault="00B237C8" w:rsidP="00B237C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Dane Oferenta - nazwa Oferenta i adres siedziby</w:t>
      </w:r>
    </w:p>
    <w:p w:rsidR="00B237C8" w:rsidRPr="00B237C8" w:rsidRDefault="00B237C8" w:rsidP="00B237C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 w:line="480" w:lineRule="auto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……………………………………………………………………………………………………………………………………………………….…….…….</w:t>
      </w:r>
    </w:p>
    <w:p w:rsidR="00B237C8" w:rsidRPr="00B237C8" w:rsidRDefault="00B237C8" w:rsidP="00B237C8">
      <w:pPr>
        <w:spacing w:after="0" w:line="480" w:lineRule="auto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…………………………………………………………….………………………………………………………………………………………………..……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126"/>
        <w:gridCol w:w="2835"/>
        <w:gridCol w:w="1134"/>
        <w:gridCol w:w="851"/>
        <w:gridCol w:w="1134"/>
        <w:gridCol w:w="1417"/>
      </w:tblGrid>
      <w:tr w:rsidR="00B237C8" w:rsidRPr="00B237C8" w:rsidTr="00372CDD">
        <w:trPr>
          <w:trHeight w:val="1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Numer pakietu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Zakres analizy/ metoda/ uwagi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C6D9F1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Przewidywana liczba badań w trakcie trwania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(2 lata)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Czas oczekiwania na wynik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jednostkowe za badanie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Wartość zamówienia</w:t>
            </w:r>
          </w:p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(6 = 3 x 5)</w:t>
            </w:r>
          </w:p>
        </w:tc>
      </w:tr>
      <w:tr w:rsidR="00B237C8" w:rsidRPr="00B237C8" w:rsidTr="00372CD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B237C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237C8" w:rsidRPr="00B237C8" w:rsidTr="00372CDD">
        <w:trPr>
          <w:trHeight w:val="6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Achondroplazja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Badanie mutacji p.G380R (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G&gt;A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G&gt;C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) w genie FGFR3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Hypochondroplazja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Identyfikacja najczęstszego wariantu patogennego p.Asn540Lys oraz innych wariantów patogennych występujących w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eksonie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13 genu FGFR3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 xml:space="preserve">ZESPÓŁ BPES –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>Blepharophimosis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>ptosis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 xml:space="preserve"> and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>epicanthus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>inversus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Badanie całego regionu kodującego genu FOXL2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Zespół nietrzymania barwnika (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incontinentia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pigmenti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Badanie rozległej delecji (11,7kb) w genie IKBKG (inna nazwa genu NEMO) testem MLPA P073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Hiperbilirubinemia - Zespół Gilberta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Sekwencjonowanie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metodą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Sangera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Zespół von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Hippla-Lindaua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(naczyniakowatość siatkówkowo-móżdżkowa)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Badanie mutacji w genie VHL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Zespół von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Hippla-Lindaua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(naczyniakowatość siatkówkowo-móżdżkowa)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MLPA - Badanie rozległych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rearanżacji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(delecji i duplikacji) w genie VHL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>Ataksja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>Friedreicha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n-US" w:eastAsia="pl-PL"/>
              </w:rPr>
              <w:t xml:space="preserve"> (FRDA) GEN/REGION FXN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Identyfikacja mutacji dynamicznej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Encefalopatie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padaczkowe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zgodnie ze złożoną ofertą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Inaktywacja chromosomu 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Status inaktywacji chromosomu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FISH ze znakowaną sondą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locus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specyficzną przygotowaną w Pracowni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GEN- 105A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FISH z komercyjną sondą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locus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specyficzną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Gen- 105B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Rybia łuska, rogowce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metodą NGS z oceną zmian typu SNV i CNV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Panel nadciśnienie płucne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metodą NGS z oceną zmian typu SNV i CNV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Kraniosynostozy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metodą NGS z oceną zmian typu SNV i CNV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Analiza sekwencji </w:t>
            </w: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kodującej genów, związanych z występowaniem wskazanych objawów klinicznych, wykonywana na podstawie badania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pełnoeksomowego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(WES) – obejmuje analizę SNV i CNV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metodą 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Dystrofia miotoniczna DM - 2 typy (DM1 i 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dowolną metodą uznaną za rekomendowaną przez zespół ekspertów EMQN, CLINGEN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Dystrofia miotoniczna DM – badanie pojedynczego typu (DM1 lub 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dowolną metodą uznaną za rekomendowaną przez zespół ekspertów EMQN, CLINGEN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Zakrzepica (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trombofilia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wrodzona,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nadkrzepliwość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dowolną metodą uznaną za rekomendowaną przez zespół ekspertów EMQN, CLINGEN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Zapalenie trzustki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panel GEN66M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Zespół hemolityczno-mocznicowy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metodą NGS z oceną zmian typu SNV i CNV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Hipercholesterolemia rodzinna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metodą NGS z oceną zmian typu SNV i CNV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Choroba Parkinsona/dystonia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Analiza sekwencji całego regionu kodującego &gt;20 genów związanych z chorobą,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m.in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PRKN i PARK7, wykonywana na podstawie badania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pełnoeksomowego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(WES).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polimorfizmów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GeneScan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alternatywna analiza fragmentów (Tylko etap rozdziału elektroforetycznego w analizatorze kapilarnym (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GenScan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) produktów przygotowanych i przesłanych przez Zamawiającego z uwzględnieniem kalibracji wzorca wielkości (tzw. analiza fragmentów); Wynik przekazany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on-line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Zamawiajacemy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w formie surowych danych (Pliki FASTA DNA)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Choroba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Pelizaeusa-Merzbachera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(PLP)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test MLPA (P022)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Ceroidolipofuscynoza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Analiza sekwencji kodującej 13 genów ATP13A2, CLN3, CLN5, CLN6, CLN8, CTSD, CTSF, DNAJC5, GRN, KCTD7, MFSD8, PPT1 i TPP1, związanych z występowaniem objawów klinicznych, wykonywana na podstawie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sekwencjonowania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nowej generacji.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Naczyniaki jamiste ośrodkowego układu nerwowego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CCM2; KRIT1; PDCD10; RASA1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Panel niskorosłość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panel genów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Marfana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, Zespół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Loeysa-Dietza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- panel podstawowy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FBN1; FBN2; SMAD3; TGFB2; TGFB3; TGFBR1; TGFBR2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MS-MLPA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z zastosowaniem sond ME031-B2 GNAS (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MRC-Holland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metodą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MS-MLPA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Analiza pojedynczego genu metodą NGS z oceną SNV i CNV dostępnego w ofercie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laboratorium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metodą NGS z ocena SNV i CNV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Analiza pojedynczego </w:t>
            </w: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genu metodą NGS z oceną SNV dostępnego w ofercie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laboratorium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metodą NGS z oceną zmian typu </w:t>
            </w: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SNV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Analiza metodą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Sangera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wybranego genu obejmującego max 5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eksonów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dostępna w ofercie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laboratorium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sekwencjonowania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metodą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Sangera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wybranego genu obejmująca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max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. 5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eksonów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amplikonów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) z interpretacją wyniku (sprawozdanie) - dla 1 próbki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Niedosłuch wrodzony -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Niesyndromiczny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niedosłuch wrodzony o autosomalnym recesywnym sposobie dziedziczenia (DFNB1). Identyfikacja patogennych wariantów c.35delG, c.313_326del14, innych wariantów patogennych w całym regionie kodującym genu GJB2 oraz wariantu patogennego c.-23+1G&gt;A (IVS1+1G&gt;A)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Niesyndromiczny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niedosłuch wrodzony o autosomalnym recesywnym sposobie dziedziczenia (DFNB1). Identyfikacja patogennych wariantów c.35delG, c.313_326del14, innych wariantów patogennych w całym regionie kodującym genu GJB2 oraz wariantu patogennego c.-23+1G&gt;A (IVS1+1G&gt;A)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Niedosłuch wrodzony - Identyfikacja najczęstszych rozległych delecji GJB6-D13S1830 i GJB6-D13S1854 w obrębie genu GJB6 -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diagnostyka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uzupełniająca po procedurze GJB2-2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Identyfikacja najczęstszych rozległych delecji GJB6-D13S1830 i GJB6-D13S1854 w obrębie genu GJB6 -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diagnostyka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uzupełniająca po procedurze GJB2-2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Sekwencjonowanie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wg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Sangera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dowolnego markera molekularnego, obejmujące analizę projektowania starterów (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forward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rewerse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), amplifikacji, znakowania i elektroforezy kapilarnej do uzyskania informacyjnego wyniku w formie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raw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data w obu kierunkach (3' i 5') sekwencji (bez analizy i interpretacji)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1/ Analiza dowolnego markera (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amplikonu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) bez interpretacji i sprawozdania z badania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Sekwencjonowanie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wg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Sangera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dowolnego markera molekularnego, obejmujące analizę projektowania starterów (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forward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rewerse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), amplifikacji, znakowania i elektroforezy kapilarnej do uzyskania informacyjnego wyniku w formie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raw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data w obu kierunkach (3' i 5') sekwencji (bez analizy i interpretacji)*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2/ Analiza dowolnego markera (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amplikonu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) bez interpretacji i sprawozdania z badania  - zestaw ≥3 próbek/marker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Dziedziczna dystrofia siatkówki - Dziedziczna dystrofia siatkówki, w tym 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Retinitis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pigmentosa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(RP) oraz zespoły z dystrofią siatkówki. </w:t>
            </w: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Analiza przesiewowa ponad 300 genów, obejmująca także znane warianty , z wykorzystaniem metody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sekwencjonowania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nowej generacji, z analizą CNV.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Dziedziczna dystrofia siatkówki, w tym 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Retinitis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pigmentosa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(RP) oraz zespoły z dystrofią siatkówki. Analiza przesiewowa ponad 300 genów, obejmująca także znane warianty , z wykorzystaniem </w:t>
            </w: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metody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sekwencjonowania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nowej generacji, z analizą CNV.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Dziedziczna dystrofia siatkówki - Weryfikacja wyniku NGS metodą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Sangera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(analiza wybranego markera dla więcej niż 2 próbek z interpretacją wyniku (sprawozdanie)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Weryfikacja wyniku NGS metodą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Sangera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(analiza wybranego markera dla więcej niż 2 próbek z interpretacją wyniku (sprawozdanie)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7C8" w:rsidRPr="00B237C8" w:rsidTr="00372CDD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Dziedziczna dystrofia siatkówki - Weryfikacja wyniku NGS metodą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Sangera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(analiza wybranego markera dla 1 próbki z interpretacją wyniku (sprawozdanie)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Weryfikacja wyniku NGS metodą </w:t>
            </w:r>
            <w:proofErr w:type="spellStart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Sangera</w:t>
            </w:r>
            <w:proofErr w:type="spellEnd"/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(analiza wybranego markera dla 1 próbki z interpretacją wyniku (sprawozdanie)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B237C8" w:rsidRPr="00B237C8" w:rsidRDefault="00B237C8" w:rsidP="00B237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>.........................................                                                                         .........................................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(Miejscowość, data)</w:t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 xml:space="preserve">      (podpis Oferenta)</w:t>
      </w: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  <w:r w:rsidRPr="00B237C8">
        <w:rPr>
          <w:rFonts w:ascii="Calibri" w:eastAsia="Times New Roman" w:hAnsi="Calibri" w:cs="Times New Roman"/>
          <w:b/>
          <w:u w:val="single"/>
          <w:lang w:eastAsia="pl-PL"/>
        </w:rPr>
        <w:lastRenderedPageBreak/>
        <w:t>Załącznik nr 3 do Ogłoszenia</w:t>
      </w:r>
    </w:p>
    <w:p w:rsidR="00B237C8" w:rsidRPr="00B237C8" w:rsidRDefault="00B237C8" w:rsidP="00B237C8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>Dane dotyczące Udzielającego Zamówienia:</w:t>
      </w:r>
    </w:p>
    <w:p w:rsidR="00B237C8" w:rsidRPr="00B237C8" w:rsidRDefault="00B237C8" w:rsidP="00B237C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 xml:space="preserve">Nazwa: </w:t>
      </w:r>
      <w:r w:rsidRPr="00B237C8">
        <w:rPr>
          <w:rFonts w:ascii="Calibri" w:eastAsia="Times New Roman" w:hAnsi="Calibri" w:cs="Times New Roman"/>
          <w:b/>
          <w:lang w:eastAsia="pl-PL"/>
        </w:rPr>
        <w:t>INSTYTUT „POMNIK-CENTRUM ZDROWIA DZIECKA”</w:t>
      </w:r>
    </w:p>
    <w:p w:rsidR="00B237C8" w:rsidRPr="00B237C8" w:rsidRDefault="00B237C8" w:rsidP="00B237C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 xml:space="preserve">Siedziba: </w:t>
      </w:r>
      <w:r w:rsidRPr="00B237C8">
        <w:rPr>
          <w:rFonts w:ascii="Calibri" w:eastAsia="Times New Roman" w:hAnsi="Calibri" w:cs="Times New Roman"/>
          <w:b/>
          <w:lang w:eastAsia="pl-PL"/>
        </w:rPr>
        <w:t xml:space="preserve">04-730 </w:t>
      </w:r>
      <w:r w:rsidRPr="00B237C8">
        <w:rPr>
          <w:rFonts w:ascii="Calibri" w:eastAsia="Times New Roman" w:hAnsi="Calibri" w:cs="Times New Roman"/>
          <w:b/>
          <w:caps/>
          <w:lang w:eastAsia="pl-PL"/>
        </w:rPr>
        <w:t>Warszawa, al. DZIECI POLSKICH 20</w:t>
      </w:r>
    </w:p>
    <w:p w:rsidR="00B237C8" w:rsidRPr="00B237C8" w:rsidRDefault="00B237C8" w:rsidP="00B237C8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>FORMULARZ OFERTOWY</w:t>
      </w:r>
    </w:p>
    <w:p w:rsidR="00B237C8" w:rsidRPr="00B237C8" w:rsidRDefault="00B237C8" w:rsidP="00B237C8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2091"/>
        <w:gridCol w:w="5487"/>
      </w:tblGrid>
      <w:tr w:rsidR="00B237C8" w:rsidRPr="00B237C8" w:rsidTr="00372CDD">
        <w:trPr>
          <w:trHeight w:val="633"/>
        </w:trPr>
        <w:tc>
          <w:tcPr>
            <w:tcW w:w="4146" w:type="dxa"/>
            <w:gridSpan w:val="2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Nazwa firmy pod którą działa Oferent</w:t>
            </w:r>
          </w:p>
        </w:tc>
        <w:tc>
          <w:tcPr>
            <w:tcW w:w="5487" w:type="dxa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trHeight w:hRule="exact" w:val="629"/>
        </w:trPr>
        <w:tc>
          <w:tcPr>
            <w:tcW w:w="2055" w:type="dxa"/>
            <w:vMerge w:val="restart"/>
            <w:textDirection w:val="tbRl"/>
            <w:vAlign w:val="center"/>
          </w:tcPr>
          <w:p w:rsidR="00B237C8" w:rsidRPr="00B237C8" w:rsidRDefault="00B237C8" w:rsidP="00B237C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ADRES</w:t>
            </w:r>
          </w:p>
        </w:tc>
        <w:tc>
          <w:tcPr>
            <w:tcW w:w="2091" w:type="dxa"/>
            <w:vAlign w:val="center"/>
          </w:tcPr>
          <w:p w:rsidR="00B237C8" w:rsidRPr="00B237C8" w:rsidRDefault="00B237C8" w:rsidP="00B237C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Kod pocztowy</w:t>
            </w:r>
          </w:p>
        </w:tc>
        <w:tc>
          <w:tcPr>
            <w:tcW w:w="5487" w:type="dxa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cantSplit/>
          <w:trHeight w:val="533"/>
        </w:trPr>
        <w:tc>
          <w:tcPr>
            <w:tcW w:w="2055" w:type="dxa"/>
            <w:vMerge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B237C8" w:rsidRPr="00B237C8" w:rsidRDefault="00B237C8" w:rsidP="00B237C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Miejscowość</w:t>
            </w:r>
          </w:p>
        </w:tc>
        <w:tc>
          <w:tcPr>
            <w:tcW w:w="5487" w:type="dxa"/>
            <w:textDirection w:val="tbRl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trHeight w:val="569"/>
        </w:trPr>
        <w:tc>
          <w:tcPr>
            <w:tcW w:w="2055" w:type="dxa"/>
            <w:vMerge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B237C8" w:rsidRPr="00B237C8" w:rsidRDefault="00B237C8" w:rsidP="00B237C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Ulica</w:t>
            </w:r>
          </w:p>
        </w:tc>
        <w:tc>
          <w:tcPr>
            <w:tcW w:w="5487" w:type="dxa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trHeight w:val="665"/>
        </w:trPr>
        <w:tc>
          <w:tcPr>
            <w:tcW w:w="2055" w:type="dxa"/>
            <w:vMerge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B237C8" w:rsidRPr="00B237C8" w:rsidRDefault="00B237C8" w:rsidP="00B237C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Nr domu/ lokalu</w:t>
            </w:r>
          </w:p>
        </w:tc>
        <w:tc>
          <w:tcPr>
            <w:tcW w:w="5487" w:type="dxa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trHeight w:val="446"/>
        </w:trPr>
        <w:tc>
          <w:tcPr>
            <w:tcW w:w="2055" w:type="dxa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 xml:space="preserve">NIP </w:t>
            </w:r>
          </w:p>
        </w:tc>
        <w:tc>
          <w:tcPr>
            <w:tcW w:w="7578" w:type="dxa"/>
            <w:gridSpan w:val="2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trHeight w:val="410"/>
        </w:trPr>
        <w:tc>
          <w:tcPr>
            <w:tcW w:w="2055" w:type="dxa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 xml:space="preserve">REGON </w:t>
            </w:r>
          </w:p>
        </w:tc>
        <w:tc>
          <w:tcPr>
            <w:tcW w:w="7578" w:type="dxa"/>
            <w:gridSpan w:val="2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trHeight w:val="415"/>
        </w:trPr>
        <w:tc>
          <w:tcPr>
            <w:tcW w:w="2055" w:type="dxa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Adres email</w:t>
            </w:r>
          </w:p>
        </w:tc>
        <w:tc>
          <w:tcPr>
            <w:tcW w:w="7578" w:type="dxa"/>
            <w:gridSpan w:val="2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trHeight w:val="397"/>
        </w:trPr>
        <w:tc>
          <w:tcPr>
            <w:tcW w:w="2055" w:type="dxa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Telefon</w:t>
            </w:r>
          </w:p>
        </w:tc>
        <w:tc>
          <w:tcPr>
            <w:tcW w:w="7578" w:type="dxa"/>
            <w:gridSpan w:val="2"/>
          </w:tcPr>
          <w:p w:rsidR="00B237C8" w:rsidRPr="00B237C8" w:rsidRDefault="00B237C8" w:rsidP="00B237C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B237C8" w:rsidRPr="00B237C8" w:rsidRDefault="00B237C8" w:rsidP="00B237C8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caps/>
          <w:lang w:eastAsia="pl-PL"/>
        </w:rPr>
      </w:pPr>
    </w:p>
    <w:p w:rsidR="00B237C8" w:rsidRPr="00B237C8" w:rsidRDefault="00B237C8" w:rsidP="00B237C8">
      <w:pPr>
        <w:keepNext/>
        <w:spacing w:after="0" w:line="240" w:lineRule="auto"/>
        <w:ind w:left="-284"/>
        <w:jc w:val="both"/>
        <w:outlineLvl w:val="1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caps/>
          <w:lang w:eastAsia="pl-PL"/>
        </w:rPr>
        <w:t>Z</w:t>
      </w:r>
      <w:r w:rsidRPr="00B237C8">
        <w:rPr>
          <w:rFonts w:ascii="Calibri" w:eastAsia="Times New Roman" w:hAnsi="Calibri" w:cs="Times New Roman"/>
          <w:b/>
          <w:lang w:eastAsia="pl-PL"/>
        </w:rPr>
        <w:t>obowiązania Przyjmującego Zamówienie:</w:t>
      </w:r>
    </w:p>
    <w:p w:rsidR="00B237C8" w:rsidRPr="00B237C8" w:rsidRDefault="00B237C8" w:rsidP="00B237C8">
      <w:pPr>
        <w:widowControl w:val="0"/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bCs/>
          <w:color w:val="000000"/>
          <w:lang w:eastAsia="pl-PL"/>
        </w:rPr>
        <w:t xml:space="preserve">Udzielanie </w:t>
      </w:r>
      <w:r w:rsidRPr="00B237C8">
        <w:rPr>
          <w:rFonts w:ascii="Calibri" w:eastAsia="Times New Roman" w:hAnsi="Calibri" w:cs="Calibri"/>
          <w:bCs/>
          <w:color w:val="000000"/>
          <w:lang w:eastAsia="pl-PL"/>
        </w:rPr>
        <w:t>świadczeń zdrowotnych w zakresie</w:t>
      </w:r>
      <w:r w:rsidRPr="00B237C8">
        <w:rPr>
          <w:rFonts w:ascii="Calibri" w:eastAsia="Times New Roman" w:hAnsi="Calibri" w:cs="Calibri"/>
          <w:color w:val="000000"/>
          <w:lang w:eastAsia="pl-PL"/>
        </w:rPr>
        <w:t xml:space="preserve"> wykonywania badań genetycznych</w:t>
      </w:r>
      <w:r w:rsidRPr="00B237C8">
        <w:rPr>
          <w:rFonts w:ascii="Calibri" w:eastAsia="Times New Roman" w:hAnsi="Calibri" w:cs="Calibri"/>
          <w:bCs/>
          <w:color w:val="000000"/>
          <w:lang w:eastAsia="pl-PL"/>
        </w:rPr>
        <w:t xml:space="preserve"> na rzecz pacjentów Instytutu „Pomnik – Centrum Zdrowia Dziecka</w:t>
      </w:r>
      <w:r w:rsidRPr="00B237C8">
        <w:rPr>
          <w:rFonts w:ascii="Calibri" w:eastAsia="Times New Roman" w:hAnsi="Calibri" w:cs="Times New Roman"/>
          <w:bCs/>
          <w:color w:val="000000"/>
          <w:lang w:eastAsia="pl-PL"/>
        </w:rPr>
        <w:t>”- 40 pakietów, nr sprawy KO/CZD/17/24</w:t>
      </w:r>
      <w:r w:rsidRPr="00B237C8"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B237C8" w:rsidRPr="00B237C8" w:rsidRDefault="00B237C8" w:rsidP="00B237C8">
      <w:pPr>
        <w:widowControl w:val="0"/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widowControl w:val="0"/>
        <w:numPr>
          <w:ilvl w:val="0"/>
          <w:numId w:val="30"/>
        </w:num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color w:val="000000"/>
          <w:lang w:eastAsia="pl-PL"/>
        </w:rPr>
        <w:t>Oświadczam, że zapoznałem się z treścią ogłoszenia o konkursie zawierającym w szczególności przedmiot konkursu, kryteria oceny ofert oraz warunki stawiane oferentom.</w:t>
      </w:r>
    </w:p>
    <w:p w:rsidR="00B237C8" w:rsidRPr="00B237C8" w:rsidRDefault="00B237C8" w:rsidP="00B237C8">
      <w:pPr>
        <w:widowControl w:val="0"/>
        <w:numPr>
          <w:ilvl w:val="0"/>
          <w:numId w:val="30"/>
        </w:num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color w:val="000000"/>
          <w:lang w:eastAsia="pl-PL"/>
        </w:rPr>
        <w:t xml:space="preserve">Oświadczam, że zapoznałem się z treścią </w:t>
      </w:r>
      <w:r w:rsidRPr="00B237C8">
        <w:rPr>
          <w:rFonts w:ascii="Calibri" w:eastAsia="Times New Roman" w:hAnsi="Calibri" w:cs="Times New Roman"/>
          <w:i/>
          <w:color w:val="000000"/>
          <w:lang w:eastAsia="pl-PL"/>
        </w:rPr>
        <w:t>Istotnych Postanowień Umowy</w:t>
      </w:r>
      <w:r w:rsidRPr="00B237C8">
        <w:rPr>
          <w:rFonts w:ascii="Calibri" w:eastAsia="Times New Roman" w:hAnsi="Calibri" w:cs="Times New Roman"/>
          <w:color w:val="000000"/>
          <w:lang w:eastAsia="pl-PL"/>
        </w:rPr>
        <w:t xml:space="preserve"> stanowiących załącznik nr 1 </w:t>
      </w:r>
      <w:r w:rsidRPr="00B237C8">
        <w:rPr>
          <w:rFonts w:ascii="Calibri" w:eastAsia="Times New Roman" w:hAnsi="Calibri" w:cs="Times New Roman"/>
          <w:color w:val="000000"/>
          <w:lang w:eastAsia="pl-PL"/>
        </w:rPr>
        <w:br/>
        <w:t xml:space="preserve">do Ogłoszenia oraz z </w:t>
      </w:r>
      <w:r w:rsidRPr="00B237C8">
        <w:rPr>
          <w:rFonts w:ascii="Calibri" w:eastAsia="Times New Roman" w:hAnsi="Calibri" w:cs="Times New Roman"/>
          <w:i/>
          <w:color w:val="000000"/>
          <w:lang w:eastAsia="pl-PL"/>
        </w:rPr>
        <w:t>klauzulą informacyjną</w:t>
      </w:r>
      <w:r w:rsidRPr="00B237C8">
        <w:rPr>
          <w:rFonts w:ascii="Calibri" w:eastAsia="Times New Roman" w:hAnsi="Calibri" w:cs="Times New Roman"/>
          <w:color w:val="000000"/>
          <w:lang w:eastAsia="pl-PL"/>
        </w:rPr>
        <w:t xml:space="preserve"> dotyczącą przetwarzania danych osobowych osób zawierających </w:t>
      </w:r>
      <w:proofErr w:type="spellStart"/>
      <w:r w:rsidRPr="00B237C8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B237C8">
        <w:rPr>
          <w:rFonts w:ascii="Calibri" w:eastAsia="Times New Roman" w:hAnsi="Calibri" w:cs="Times New Roman"/>
          <w:color w:val="000000"/>
          <w:lang w:eastAsia="pl-PL"/>
        </w:rPr>
        <w:t xml:space="preserve"> o świadczenia zdrowotne dostępną na stornie internetowej www.czd.pl, w zakładce</w:t>
      </w:r>
      <w:r w:rsidRPr="00B237C8">
        <w:rPr>
          <w:rFonts w:ascii="Calibri" w:eastAsia="Times New Roman" w:hAnsi="Calibri" w:cs="Times New Roman"/>
          <w:i/>
          <w:color w:val="000000"/>
          <w:lang w:eastAsia="pl-PL"/>
        </w:rPr>
        <w:t xml:space="preserve"> O Instytucie sekcja Ochrona Danych Osobowych, Kontrahenci</w:t>
      </w:r>
      <w:r w:rsidRPr="00B237C8">
        <w:rPr>
          <w:rFonts w:ascii="Calibri" w:eastAsia="Times New Roman" w:hAnsi="Calibri" w:cs="Times New Roman"/>
          <w:color w:val="000000"/>
          <w:lang w:eastAsia="pl-PL"/>
        </w:rPr>
        <w:t xml:space="preserve"> i nie zgłaszam do nich żadnych uwag.</w:t>
      </w:r>
    </w:p>
    <w:p w:rsidR="00B237C8" w:rsidRPr="00B237C8" w:rsidRDefault="00B237C8" w:rsidP="00B237C8">
      <w:pPr>
        <w:widowControl w:val="0"/>
        <w:numPr>
          <w:ilvl w:val="0"/>
          <w:numId w:val="30"/>
        </w:num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color w:val="000000"/>
          <w:lang w:eastAsia="pl-PL"/>
        </w:rPr>
        <w:t>Oświadczam, że dane zawarte w złożonych dokumentach, o których mowa w pkt. 6 Ogłoszenia są aktualne na dzień składania ofert.</w:t>
      </w:r>
    </w:p>
    <w:p w:rsidR="00B237C8" w:rsidRPr="00B237C8" w:rsidRDefault="00B237C8" w:rsidP="00B237C8">
      <w:pPr>
        <w:widowControl w:val="0"/>
        <w:numPr>
          <w:ilvl w:val="0"/>
          <w:numId w:val="30"/>
        </w:num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color w:val="000000"/>
          <w:lang w:eastAsia="pl-PL"/>
        </w:rPr>
        <w:t>Oświadczam, że świadczenia zdrowotne będące przedmiotem konkursu, będą udzielane samodzielnie bez zlecania ich w części lub całości podwykonawcom -spełnienie warunku o którym mowa w punkcie 6.9 Ogłoszenia</w:t>
      </w:r>
    </w:p>
    <w:p w:rsidR="00B237C8" w:rsidRPr="00B237C8" w:rsidRDefault="00B237C8" w:rsidP="00B237C8">
      <w:pPr>
        <w:widowControl w:val="0"/>
        <w:suppressAutoHyphens/>
        <w:spacing w:after="0" w:line="240" w:lineRule="auto"/>
        <w:ind w:left="800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237C8" w:rsidRPr="00B237C8" w:rsidRDefault="00B237C8" w:rsidP="00B237C8">
      <w:pPr>
        <w:widowControl w:val="0"/>
        <w:suppressAutoHyphens/>
        <w:spacing w:after="0" w:line="240" w:lineRule="auto"/>
        <w:ind w:left="800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237C8" w:rsidRPr="00B237C8" w:rsidRDefault="00B237C8" w:rsidP="00B237C8">
      <w:pPr>
        <w:widowControl w:val="0"/>
        <w:suppressAutoHyphens/>
        <w:spacing w:after="0" w:line="240" w:lineRule="auto"/>
        <w:ind w:left="800" w:hanging="360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 xml:space="preserve">……................., dnia ………………..                                                           …………………………………….. </w:t>
      </w:r>
    </w:p>
    <w:p w:rsidR="00B237C8" w:rsidRPr="00B237C8" w:rsidRDefault="00B237C8" w:rsidP="00B237C8">
      <w:pPr>
        <w:spacing w:after="0" w:line="240" w:lineRule="auto"/>
        <w:ind w:firstLine="708"/>
        <w:rPr>
          <w:rFonts w:ascii="Calibri" w:eastAsia="Times New Roman" w:hAnsi="Calibri" w:cs="Times New Roman"/>
          <w:i/>
          <w:lang w:eastAsia="pl-PL"/>
        </w:rPr>
      </w:pPr>
      <w:r w:rsidRPr="00B237C8">
        <w:rPr>
          <w:rFonts w:ascii="Calibri" w:eastAsia="Times New Roman" w:hAnsi="Calibri" w:cs="Times New Roman"/>
          <w:i/>
          <w:lang w:eastAsia="pl-PL"/>
        </w:rPr>
        <w:t xml:space="preserve">          </w:t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</w:r>
      <w:r w:rsidRPr="00B237C8">
        <w:rPr>
          <w:rFonts w:ascii="Calibri" w:eastAsia="Times New Roman" w:hAnsi="Calibri" w:cs="Times New Roman"/>
          <w:i/>
          <w:lang w:eastAsia="pl-PL"/>
        </w:rPr>
        <w:tab/>
        <w:t xml:space="preserve">    </w:t>
      </w:r>
      <w:r w:rsidRPr="00B237C8">
        <w:rPr>
          <w:rFonts w:ascii="Calibri" w:eastAsia="Times New Roman" w:hAnsi="Calibri" w:cs="Times New Roman"/>
          <w:i/>
          <w:lang w:eastAsia="pl-PL"/>
        </w:rPr>
        <w:t xml:space="preserve">(podpis </w:t>
      </w:r>
      <w:r w:rsidRPr="00B237C8">
        <w:rPr>
          <w:rFonts w:ascii="Calibri" w:eastAsia="Times New Roman" w:hAnsi="Calibri" w:cs="Times New Roman"/>
          <w:i/>
          <w:lang w:eastAsia="pl-PL"/>
        </w:rPr>
        <w:t>Oferenta</w:t>
      </w:r>
      <w:r w:rsidRPr="00B237C8">
        <w:rPr>
          <w:rFonts w:ascii="Calibri" w:eastAsia="Times New Roman" w:hAnsi="Calibri" w:cs="Times New Roman"/>
          <w:i/>
          <w:lang w:eastAsia="pl-PL"/>
        </w:rPr>
        <w:t>)</w:t>
      </w: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  <w:bookmarkStart w:id="0" w:name="_GoBack"/>
      <w:bookmarkEnd w:id="0"/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B237C8" w:rsidRPr="00B237C8" w:rsidRDefault="00B237C8" w:rsidP="00B237C8">
      <w:pP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B237C8" w:rsidRPr="00B237C8" w:rsidRDefault="00B237C8" w:rsidP="00B237C8">
      <w:pP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B237C8" w:rsidRPr="00B237C8" w:rsidRDefault="00B237C8" w:rsidP="00B237C8">
      <w:pPr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Spis załączników:</w:t>
      </w:r>
    </w:p>
    <w:tbl>
      <w:tblPr>
        <w:tblW w:w="0" w:type="auto"/>
        <w:tblInd w:w="220" w:type="dxa"/>
        <w:tblLayout w:type="fixed"/>
        <w:tblLook w:val="0000"/>
      </w:tblPr>
      <w:tblGrid>
        <w:gridCol w:w="575"/>
        <w:gridCol w:w="6826"/>
        <w:gridCol w:w="843"/>
        <w:gridCol w:w="852"/>
        <w:tblGridChange w:id="1">
          <w:tblGrid>
            <w:gridCol w:w="575"/>
            <w:gridCol w:w="6826"/>
            <w:gridCol w:w="843"/>
            <w:gridCol w:w="852"/>
          </w:tblGrid>
        </w:tblGridChange>
      </w:tblGrid>
      <w:tr w:rsidR="00B237C8" w:rsidRPr="00B237C8" w:rsidTr="00372CDD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237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237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Rodzaj dokumentu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237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Dołączono do  oferty (zaznaczyć „x”)</w:t>
            </w:r>
          </w:p>
        </w:tc>
      </w:tr>
      <w:tr w:rsidR="00B237C8" w:rsidRPr="00B237C8" w:rsidTr="00372CDD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237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237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NIE</w:t>
            </w:r>
          </w:p>
        </w:tc>
      </w:tr>
      <w:tr w:rsidR="00B237C8" w:rsidRPr="00B237C8" w:rsidTr="00372CD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B237C8">
              <w:rPr>
                <w:rFonts w:ascii="Calibri" w:eastAsia="Times New Roman" w:hAnsi="Calibri" w:cs="Calibri"/>
                <w:bCs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20"/>
              </w:rPr>
            </w:pP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>Formularz Ofertowy- według załącznika nr 3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20"/>
                <w:lang w:eastAsia="zh-CN"/>
              </w:rPr>
            </w:pPr>
            <w:r w:rsidRPr="00B237C8">
              <w:rPr>
                <w:rFonts w:ascii="Calibri" w:eastAsia="Times New Roman" w:hAnsi="Calibri" w:cs="Calibri"/>
                <w:bCs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20"/>
              </w:rPr>
            </w:pP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>Formularz asortymentowo-cenowy- według załącznika nr 2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49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Zaświadczenie o wpisie Oferenta do Rejestru Podmiotów wykonujących działalność leczniczą.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100" w:lineRule="atLeast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20"/>
              </w:rPr>
            </w:pPr>
            <w:r w:rsidRPr="00B237C8">
              <w:rPr>
                <w:rFonts w:ascii="Calibri" w:eastAsia="Calibri" w:hAnsi="Calibri" w:cs="Arial Narrow"/>
                <w:sz w:val="18"/>
                <w:szCs w:val="20"/>
              </w:rPr>
              <w:t xml:space="preserve">Uwierzytelniona z oryginałem kopia zaświadczenia o wpisie do ewidencji prowadzonej przez Krajową Radę Diagnostów Laboratoryjnych lub oświadczenie Oferenta, że </w:t>
            </w:r>
            <w:proofErr w:type="spellStart"/>
            <w:r w:rsidRPr="00B237C8">
              <w:rPr>
                <w:rFonts w:ascii="Calibri" w:eastAsia="Calibri" w:hAnsi="Calibri" w:cs="Arial Narrow"/>
                <w:sz w:val="18"/>
                <w:szCs w:val="20"/>
              </w:rPr>
              <w:t>laboratorium</w:t>
            </w:r>
            <w:proofErr w:type="spellEnd"/>
            <w:r w:rsidRPr="00B237C8">
              <w:rPr>
                <w:rFonts w:ascii="Calibri" w:eastAsia="Calibri" w:hAnsi="Calibri" w:cs="Arial Narrow"/>
                <w:sz w:val="18"/>
                <w:szCs w:val="20"/>
              </w:rPr>
              <w:t xml:space="preserve"> wpisane jest do ewidencji Krajowej Rady Diagnostów Laboratoryjnych ze wskazaniem numeru wpisu.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suppressAutoHyphens/>
              <w:spacing w:line="100" w:lineRule="atLeast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Arial Narrow"/>
                <w:kern w:val="2"/>
                <w:sz w:val="18"/>
                <w:szCs w:val="20"/>
                <w:lang w:eastAsia="zh-CN" w:bidi="hi-IN"/>
              </w:rPr>
              <w:t>Aktualny (nie starszy niż 6 miesięcy) odpis z Krajowego Rejestru Sądowego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5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100" w:lineRule="atLeast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Calibri"/>
                <w:kern w:val="2"/>
                <w:sz w:val="18"/>
                <w:szCs w:val="20"/>
                <w:lang w:eastAsia="zh-CN" w:bidi="hi-IN"/>
              </w:rPr>
              <w:t>Pełnomocnictwo dla osoby podpisującej ofertę, jeżeli Ofertę podpasuje pełnomocnik.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7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Arial Narrow"/>
                <w:color w:val="000000"/>
                <w:sz w:val="18"/>
                <w:szCs w:val="20"/>
                <w:lang w:eastAsia="pl-PL"/>
              </w:rPr>
              <w:t xml:space="preserve">Wykaz osób i kwalifikacji zawodowych pracowników – załącznik nr 4 </w:t>
            </w:r>
            <w:r w:rsidRPr="00B237C8">
              <w:rPr>
                <w:rFonts w:ascii="Calibri" w:eastAsia="Times New Roman" w:hAnsi="Calibri" w:cs="Arial Narrow"/>
                <w:color w:val="000000"/>
                <w:sz w:val="18"/>
                <w:szCs w:val="20"/>
                <w:lang w:eastAsia="pl-PL"/>
              </w:rPr>
              <w:br/>
              <w:t>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Oświadczenie Oferenta, że posiada odpowiednie warunki lokalowe oraz wykaz wyposażenia w aparaturę i sprzęt medyczny </w:t>
            </w:r>
            <w:r w:rsidRPr="00B237C8"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  <w:t>–</w:t>
            </w:r>
            <w:r w:rsidRPr="00B237C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załącznik nr 5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8"/>
                <w:szCs w:val="20"/>
              </w:rPr>
            </w:pP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>Uwierzytelniona</w:t>
            </w:r>
            <w:r w:rsidRPr="00B237C8">
              <w:rPr>
                <w:rFonts w:ascii="Calibri" w:eastAsia="Calibri" w:hAnsi="Calibri" w:cs="Arial Narrow"/>
                <w:sz w:val="18"/>
                <w:szCs w:val="20"/>
              </w:rPr>
              <w:t xml:space="preserve"> z oryginałem</w:t>
            </w: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 xml:space="preserve"> kopia aktualnej polisy OC, potwierdzająca zawarcie </w:t>
            </w:r>
            <w:proofErr w:type="spellStart"/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>umowy</w:t>
            </w:r>
            <w:proofErr w:type="spellEnd"/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 xml:space="preserve"> ubezpieczenia z tytułu odpowiedzialności cywilnej Oferenta w wysokości nie niższej niż wynikająca z Rozporządzenia Ministra Finansów z dnia 29.04.2019 r. w sprawie obowiązkowego ubezpieczenia od odpowiedzialności cywilnej podmiotu wykonującego działalność leczniczą, o której mowa w art. 8 pkt. 1 lit. b i pkt. 2 ustawy, tj.:  75 000 euro w odniesieniu do jednego zdarzenia i 350 000 euro w odniesieniu do wszystkich zdarzeń lub oświadczenie Oferenta, że najpóźniej w dniu podpisania </w:t>
            </w:r>
            <w:proofErr w:type="spellStart"/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>umowy</w:t>
            </w:r>
            <w:proofErr w:type="spellEnd"/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 xml:space="preserve"> przedstawi Udzielającemu Zamówienie kopię przedmiotowego dokumentu w wysokości nie niższej niż opis powyżej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20"/>
              </w:rPr>
            </w:pP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 xml:space="preserve">Aktualny certyfikat/y potwierdzający/e udział w kontroli zewnątrz laboratoryjnej dla wskazanych pakietu wskazanego w Formularzu asortymentowo-cenowym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11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pacing w:after="0" w:line="240" w:lineRule="auto"/>
              <w:ind w:right="-284"/>
              <w:contextualSpacing/>
              <w:jc w:val="both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 xml:space="preserve">Oświadczenie o udziale w kontroli </w:t>
            </w:r>
            <w:proofErr w:type="spellStart"/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>zewnątrzlaboratoryjnej</w:t>
            </w:r>
            <w:proofErr w:type="spellEnd"/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 xml:space="preserve"> dla  oznaczenia wskazanego w  formularzu asortymentowo-cenowym dla wybranego pakietu – </w:t>
            </w: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br/>
              <w:t>według załącznika nr 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619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12.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8"/>
                <w:szCs w:val="20"/>
              </w:rPr>
            </w:pP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>Zgoda na przetwarzanie danych osobowych (załącznik nr 6 do ogłoszenia)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61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 xml:space="preserve">13.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37C8">
              <w:rPr>
                <w:rFonts w:ascii="Calibri" w:eastAsia="Calibri" w:hAnsi="Calibri" w:cs="Times New Roman"/>
                <w:sz w:val="18"/>
                <w:szCs w:val="18"/>
              </w:rPr>
              <w:t>Akredytacja potwierdzająca spełnienie wymagań normy PN-EN ISO/IEC 17025 lub równoważna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14.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8"/>
                <w:szCs w:val="20"/>
              </w:rPr>
            </w:pP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>Załącznik nr 7 do Ogłoszenia- Oświadczenie Oferenta  - dot. klasyfikacji Oferty w kryterium dostępność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15.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8"/>
                <w:szCs w:val="20"/>
              </w:rPr>
            </w:pP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>Załącznik nr 8 do Ogłoszenia- Oświadczenie Oferenta  - dot. klasyfikacji Oferty w kryterium ciągłość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37C8" w:rsidRPr="00B237C8" w:rsidTr="00372CDD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</w:pPr>
            <w:r w:rsidRPr="00B237C8">
              <w:rPr>
                <w:rFonts w:ascii="Calibri" w:eastAsia="Times New Roman" w:hAnsi="Calibri" w:cs="Times New Roman"/>
                <w:kern w:val="2"/>
                <w:sz w:val="18"/>
                <w:szCs w:val="20"/>
                <w:lang w:eastAsia="zh-CN" w:bidi="hi-IN"/>
              </w:rPr>
              <w:t>16.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C8" w:rsidRPr="00B237C8" w:rsidRDefault="00B237C8" w:rsidP="00B237C8">
            <w:p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8"/>
                <w:szCs w:val="20"/>
              </w:rPr>
            </w:pPr>
            <w:r w:rsidRPr="00B237C8">
              <w:rPr>
                <w:rFonts w:ascii="Calibri" w:eastAsia="Calibri" w:hAnsi="Calibri" w:cs="Times New Roman"/>
                <w:sz w:val="18"/>
                <w:szCs w:val="20"/>
              </w:rPr>
              <w:t>Załącznik nr 9 do Ogłoszenia- Oświadczenie Oferenta  - dot. klasyfikacji Oferty w kryterium kompleksowość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C8" w:rsidRPr="00B237C8" w:rsidRDefault="00B237C8" w:rsidP="00B237C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:rsidR="00B237C8" w:rsidRPr="00B237C8" w:rsidRDefault="00B237C8" w:rsidP="00B237C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237C8" w:rsidRPr="00B237C8" w:rsidRDefault="00B237C8" w:rsidP="00B237C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237C8" w:rsidRPr="00B237C8" w:rsidRDefault="00B237C8" w:rsidP="00B237C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237C8" w:rsidRPr="00B237C8" w:rsidRDefault="00B237C8" w:rsidP="00B237C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237C8" w:rsidRPr="00B237C8" w:rsidRDefault="00B237C8" w:rsidP="00B237C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Calibri" w:hAnsi="Calibri" w:cs="Calibri"/>
          <w:lang w:eastAsia="pl-PL"/>
        </w:rPr>
        <w:t xml:space="preserve">    </w:t>
      </w:r>
      <w:r w:rsidRPr="00B237C8">
        <w:rPr>
          <w:rFonts w:ascii="Calibri" w:eastAsia="Times New Roman" w:hAnsi="Calibri" w:cs="Times New Roman"/>
          <w:b/>
          <w:lang w:eastAsia="pl-PL"/>
        </w:rPr>
        <w:t>.........................................                                                                         .........................................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lastRenderedPageBreak/>
        <w:t>(Miejscowość, data)</w:t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  <w:t xml:space="preserve">       (podpis Oferenta)</w:t>
      </w:r>
    </w:p>
    <w:p w:rsidR="00B237C8" w:rsidRPr="00B237C8" w:rsidRDefault="00B237C8" w:rsidP="00B237C8">
      <w:pPr>
        <w:widowControl w:val="0"/>
        <w:suppressAutoHyphens/>
        <w:autoSpaceDE w:val="0"/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u w:val="single"/>
          <w:lang w:eastAsia="pl-PL"/>
        </w:rPr>
      </w:pPr>
      <w:r w:rsidRPr="00B237C8">
        <w:rPr>
          <w:rFonts w:ascii="Calibri" w:eastAsia="Times New Roman" w:hAnsi="Calibri" w:cs="Times New Roman"/>
          <w:b/>
          <w:u w:val="single"/>
          <w:lang w:eastAsia="pl-PL"/>
        </w:rPr>
        <w:t xml:space="preserve">Załącznik nr 4 do Ogłoszenia </w:t>
      </w: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vertAlign w:val="superscript"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 xml:space="preserve">WYKAZ OSÓB I KWALIFIKACJI ZAWODOWYCH PRACOWNIKÓW </w:t>
      </w:r>
      <w:r w:rsidRPr="00B237C8">
        <w:rPr>
          <w:rFonts w:ascii="Calibri" w:eastAsia="Times New Roman" w:hAnsi="Calibri" w:cs="Times New Roman"/>
          <w:b/>
          <w:vertAlign w:val="superscript"/>
          <w:lang w:eastAsia="pl-PL"/>
        </w:rPr>
        <w:t>1</w:t>
      </w: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282"/>
        <w:gridCol w:w="1826"/>
        <w:gridCol w:w="3277"/>
      </w:tblGrid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Wykształcenie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Stanowisko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Kwalifikacje</w:t>
            </w:r>
          </w:p>
        </w:tc>
      </w:tr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708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708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708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708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>.........................................                                                                         .........................................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(Miejscowość, data)</w:t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  <w:t xml:space="preserve">       (podpis Oferenta)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237C8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 xml:space="preserve">1 </w:t>
      </w:r>
      <w:r w:rsidRPr="00B237C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 wykazie należy uwzględnić </w:t>
      </w:r>
      <w:r w:rsidRPr="00B237C8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jedynie</w:t>
      </w:r>
      <w:r w:rsidRPr="00B237C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pracowników </w:t>
      </w:r>
      <w:proofErr w:type="spellStart"/>
      <w:r w:rsidRPr="00B237C8">
        <w:rPr>
          <w:rFonts w:ascii="Calibri" w:eastAsia="Times New Roman" w:hAnsi="Calibri" w:cs="Times New Roman"/>
          <w:sz w:val="18"/>
          <w:szCs w:val="18"/>
          <w:lang w:eastAsia="pl-PL"/>
        </w:rPr>
        <w:t>laboratorium</w:t>
      </w:r>
      <w:proofErr w:type="spellEnd"/>
      <w:r w:rsidRPr="00B237C8">
        <w:rPr>
          <w:rFonts w:ascii="Calibri" w:eastAsia="Times New Roman" w:hAnsi="Calibri" w:cs="Times New Roman"/>
          <w:sz w:val="18"/>
          <w:szCs w:val="18"/>
          <w:lang w:eastAsia="pl-PL"/>
        </w:rPr>
        <w:t>, wykonujących procedury medyczne będące przedmiotem konkursu ofert KO/CZD/17/24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b/>
          <w:color w:val="000000"/>
          <w:lang w:eastAsia="pl-PL"/>
        </w:rPr>
        <w:t>Załącznik nr 5 do Ogłoszenia</w:t>
      </w: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b/>
          <w:color w:val="000000"/>
          <w:lang w:eastAsia="pl-PL"/>
        </w:rPr>
        <w:t>OŚWIADCZENIE OFERENTA</w:t>
      </w:r>
    </w:p>
    <w:p w:rsidR="00B237C8" w:rsidRPr="00B237C8" w:rsidRDefault="00B237C8" w:rsidP="00B237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48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color w:val="000000"/>
          <w:lang w:eastAsia="pl-PL"/>
        </w:rPr>
        <w:t>Oświadczam, że</w:t>
      </w:r>
      <w:r w:rsidRPr="00B237C8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proofErr w:type="spellStart"/>
      <w:r w:rsidRPr="00B237C8">
        <w:rPr>
          <w:rFonts w:ascii="Calibri" w:eastAsia="Times New Roman" w:hAnsi="Calibri" w:cs="Times New Roman"/>
          <w:color w:val="000000"/>
          <w:lang w:eastAsia="pl-PL"/>
        </w:rPr>
        <w:t>laboratorium</w:t>
      </w:r>
      <w:proofErr w:type="spellEnd"/>
      <w:r w:rsidRPr="00B237C8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237C8" w:rsidRPr="00B237C8" w:rsidRDefault="00B237C8" w:rsidP="00B237C8">
      <w:pPr>
        <w:spacing w:after="0" w:line="240" w:lineRule="auto"/>
        <w:ind w:left="680" w:firstLine="340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(podać nazwę i siedzibę </w:t>
      </w:r>
      <w:proofErr w:type="spellStart"/>
      <w:r w:rsidRPr="00B237C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laboratorium</w:t>
      </w:r>
      <w:proofErr w:type="spellEnd"/>
      <w:r w:rsidRPr="00B237C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)</w:t>
      </w:r>
    </w:p>
    <w:p w:rsidR="00B237C8" w:rsidRPr="00B237C8" w:rsidRDefault="00B237C8" w:rsidP="00B237C8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color w:val="000000"/>
          <w:lang w:eastAsia="pl-PL"/>
        </w:rPr>
        <w:t>posiada oczekiwane warunki lokalowe oraz elementy wyposażenia (aparaturę i sprzęt medyczny) w zakresie niezbędnym do wykonania zamówienia będącego przedmiotem Konkursu Ofert KO/CZD/17/24.</w:t>
      </w:r>
    </w:p>
    <w:p w:rsidR="00B237C8" w:rsidRPr="00B237C8" w:rsidRDefault="00B237C8" w:rsidP="00B237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jc w:val="center"/>
        <w:rPr>
          <w:rFonts w:ascii="Calibri" w:eastAsia="Times New Roman" w:hAnsi="Calibri" w:cs="Times New Roman"/>
          <w:b/>
          <w:vertAlign w:val="superscript"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 xml:space="preserve">WYKAZ WYPOSAŻENIA W APARATURĘ i SPRZĘT MEDYCZNY </w:t>
      </w:r>
      <w:r w:rsidRPr="00B237C8">
        <w:rPr>
          <w:rFonts w:ascii="Calibri" w:eastAsia="Times New Roman" w:hAnsi="Calibri" w:cs="Times New Roman"/>
          <w:b/>
          <w:vertAlign w:val="superscript"/>
          <w:lang w:eastAsia="pl-PL"/>
        </w:rPr>
        <w:t>1</w:t>
      </w:r>
    </w:p>
    <w:p w:rsidR="00B237C8" w:rsidRPr="00B237C8" w:rsidRDefault="00B237C8" w:rsidP="00B237C8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237C8" w:rsidRPr="00B237C8" w:rsidTr="00372CDD"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 xml:space="preserve">Wyposażenie </w:t>
            </w:r>
            <w:proofErr w:type="spellStart"/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laboratorium</w:t>
            </w:r>
            <w:proofErr w:type="spellEnd"/>
          </w:p>
        </w:tc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Producent, typ, rok produkcji</w:t>
            </w:r>
          </w:p>
        </w:tc>
      </w:tr>
      <w:tr w:rsidR="00B237C8" w:rsidRPr="00B237C8" w:rsidTr="00372CDD"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37C8" w:rsidRPr="00B237C8" w:rsidTr="00372CDD"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606" w:type="dxa"/>
          </w:tcPr>
          <w:p w:rsidR="00B237C8" w:rsidRPr="00B237C8" w:rsidRDefault="00B237C8" w:rsidP="00B237C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B237C8" w:rsidRPr="00B237C8" w:rsidRDefault="00B237C8" w:rsidP="00B237C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237C8" w:rsidRPr="00B237C8" w:rsidRDefault="00B237C8" w:rsidP="00B237C8">
      <w:pPr>
        <w:spacing w:after="0"/>
        <w:ind w:left="708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708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708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>.........................................                                                                         .........................................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(Miejscowość, data)</w:t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  <w:t xml:space="preserve">        </w:t>
      </w:r>
      <w:r w:rsidRPr="00B237C8">
        <w:rPr>
          <w:rFonts w:ascii="Calibri" w:eastAsia="Times New Roman" w:hAnsi="Calibri" w:cs="Times New Roman"/>
          <w:lang w:eastAsia="pl-PL"/>
        </w:rPr>
        <w:tab/>
        <w:t>(podpis Oferenta)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237C8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 xml:space="preserve">1 </w:t>
      </w:r>
      <w:r w:rsidRPr="00B237C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 wykazie należy uwzględnić </w:t>
      </w:r>
      <w:r w:rsidRPr="00B237C8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 xml:space="preserve">jedynie </w:t>
      </w:r>
      <w:r w:rsidRPr="00B237C8">
        <w:rPr>
          <w:rFonts w:ascii="Calibri" w:eastAsia="Times New Roman" w:hAnsi="Calibri" w:cs="Times New Roman"/>
          <w:sz w:val="18"/>
          <w:szCs w:val="18"/>
          <w:lang w:eastAsia="pl-PL"/>
        </w:rPr>
        <w:t>te elementy wyposażenia (aparaturę i sprzęt medyczny), niezbędny do wykonania procedur medycznych będących przedmiotem konkursu ofert KO/CZD/17/24</w:t>
      </w: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  <w:r w:rsidRPr="00B237C8">
        <w:rPr>
          <w:rFonts w:ascii="Calibri" w:eastAsia="Times New Roman" w:hAnsi="Calibri" w:cs="Times New Roman"/>
          <w:b/>
          <w:u w:val="single"/>
          <w:lang w:eastAsia="pl-PL"/>
        </w:rPr>
        <w:t>Załącznik nr 6 do Ogłoszenia</w:t>
      </w: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tabs>
          <w:tab w:val="left" w:pos="2323"/>
        </w:tabs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B237C8">
        <w:rPr>
          <w:rFonts w:ascii="Calibri" w:eastAsia="Times New Roman" w:hAnsi="Calibri" w:cs="Times New Roman"/>
          <w:lang w:eastAsia="pl-PL"/>
        </w:rPr>
        <w:t>dotyczy podmiotów leczniczych</w:t>
      </w:r>
    </w:p>
    <w:p w:rsidR="00B237C8" w:rsidRPr="00B237C8" w:rsidRDefault="00B237C8" w:rsidP="00B237C8">
      <w:pPr>
        <w:tabs>
          <w:tab w:val="left" w:pos="2323"/>
        </w:tabs>
        <w:spacing w:after="120" w:line="240" w:lineRule="auto"/>
        <w:rPr>
          <w:rFonts w:ascii="Calibri" w:eastAsia="Calibri" w:hAnsi="Calibri" w:cs="Arial"/>
          <w:b/>
          <w:noProof/>
        </w:rPr>
      </w:pPr>
    </w:p>
    <w:p w:rsidR="00B237C8" w:rsidRPr="00B237C8" w:rsidRDefault="00B237C8" w:rsidP="00B237C8">
      <w:pPr>
        <w:tabs>
          <w:tab w:val="left" w:pos="2323"/>
        </w:tabs>
        <w:spacing w:after="120" w:line="240" w:lineRule="auto"/>
        <w:jc w:val="both"/>
        <w:rPr>
          <w:rFonts w:ascii="Calibri" w:eastAsia="Calibri" w:hAnsi="Calibri" w:cs="Arial"/>
          <w:noProof/>
        </w:rPr>
      </w:pPr>
      <w:r w:rsidRPr="00B237C8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B237C8" w:rsidRPr="00B237C8" w:rsidRDefault="00B237C8" w:rsidP="00B237C8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B237C8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B237C8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B237C8">
        <w:rPr>
          <w:rFonts w:ascii="Calibri" w:eastAsia="Calibri" w:hAnsi="Calibri" w:cs="Arial"/>
          <w:noProof/>
        </w:rPr>
        <w:t xml:space="preserve"> konkursów na </w:t>
      </w:r>
      <w:r w:rsidRPr="00B237C8">
        <w:rPr>
          <w:rFonts w:ascii="Calibri" w:eastAsia="Calibri" w:hAnsi="Calibri" w:cs="Arial"/>
        </w:rPr>
        <w:t>świadczenia zdrowotne opartych o ustawę o działalności leczniczej,</w:t>
      </w:r>
      <w:r w:rsidRPr="00B237C8">
        <w:rPr>
          <w:rFonts w:ascii="Calibri" w:eastAsia="Calibri" w:hAnsi="Calibri" w:cs="Arial"/>
          <w:noProof/>
        </w:rPr>
        <w:t xml:space="preserve"> na podstawie art. 6 ust.1 pkt a</w:t>
      </w:r>
      <w:r w:rsidRPr="00B237C8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237C8">
        <w:rPr>
          <w:rFonts w:ascii="Calibri" w:eastAsia="Calibri" w:hAnsi="Calibri" w:cs="Arial"/>
          <w:noProof/>
        </w:rPr>
        <w:t xml:space="preserve">oświadczam, że </w:t>
      </w:r>
      <w:r w:rsidRPr="00B237C8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B237C8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B237C8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B237C8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B237C8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B237C8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B237C8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B237C8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B237C8" w:rsidRPr="00B237C8" w:rsidRDefault="00B237C8" w:rsidP="00B237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  <w:r w:rsidRPr="00B237C8">
        <w:rPr>
          <w:rFonts w:ascii="Calibri" w:eastAsia="Calibri" w:hAnsi="Calibri" w:cs="Arial"/>
          <w:b/>
          <w:noProof/>
        </w:rPr>
        <w:tab/>
      </w:r>
    </w:p>
    <w:p w:rsidR="00B237C8" w:rsidRPr="00B237C8" w:rsidRDefault="00B237C8" w:rsidP="00B237C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>.........................................                                                                         .........................................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(Miejscowość, data)</w:t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  <w:t xml:space="preserve">        </w:t>
      </w:r>
      <w:r w:rsidRPr="00B237C8">
        <w:rPr>
          <w:rFonts w:ascii="Calibri" w:eastAsia="Times New Roman" w:hAnsi="Calibri" w:cs="Times New Roman"/>
          <w:lang w:eastAsia="pl-PL"/>
        </w:rPr>
        <w:tab/>
        <w:t>(podpis Oferenta)</w:t>
      </w: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  <w:r w:rsidRPr="00B237C8">
        <w:rPr>
          <w:rFonts w:ascii="Calibri" w:eastAsia="Times New Roman" w:hAnsi="Calibri" w:cs="Times New Roman"/>
          <w:b/>
          <w:u w:val="single"/>
          <w:lang w:eastAsia="pl-PL"/>
        </w:rPr>
        <w:t>Załącznik nr 7 do Ogłoszenia</w:t>
      </w: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vertAlign w:val="superscript"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 xml:space="preserve">Oświadczenie Oferenta  - dot. klasyfikacji Oferty w kryterium dostępność </w:t>
      </w:r>
      <w:r w:rsidRPr="00B237C8">
        <w:rPr>
          <w:rFonts w:ascii="Calibri" w:eastAsia="Times New Roman" w:hAnsi="Calibri" w:cs="Times New Roman"/>
          <w:b/>
          <w:vertAlign w:val="superscript"/>
          <w:lang w:eastAsia="pl-PL"/>
        </w:rPr>
        <w:t>1</w:t>
      </w:r>
    </w:p>
    <w:p w:rsidR="00B237C8" w:rsidRPr="00B237C8" w:rsidRDefault="00B237C8" w:rsidP="00B237C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widowControl w:val="0"/>
        <w:suppressAutoHyphens/>
        <w:spacing w:after="0" w:line="240" w:lineRule="auto"/>
        <w:ind w:left="720" w:right="-285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widowControl w:val="0"/>
        <w:suppressAutoHyphens/>
        <w:spacing w:after="0" w:line="240" w:lineRule="auto"/>
        <w:ind w:right="-285"/>
        <w:contextualSpacing/>
        <w:jc w:val="center"/>
        <w:rPr>
          <w:rFonts w:ascii="Calibri" w:eastAsia="Calibri" w:hAnsi="Calibri" w:cs="Times New Roman"/>
          <w:color w:val="000000"/>
        </w:rPr>
      </w:pPr>
      <w:r w:rsidRPr="00B237C8">
        <w:rPr>
          <w:rFonts w:ascii="Calibri" w:eastAsia="Calibri" w:hAnsi="Calibri" w:cs="Times New Roman"/>
          <w:color w:val="000000"/>
        </w:rPr>
        <w:t xml:space="preserve">Potwierdzam, że </w:t>
      </w:r>
      <w:r w:rsidRPr="00B237C8">
        <w:rPr>
          <w:rFonts w:ascii="Calibri" w:eastAsia="Calibri" w:hAnsi="Calibri" w:cs="Times New Roman"/>
          <w:b/>
        </w:rPr>
        <w:t>punkt przyjęć materiału</w:t>
      </w:r>
      <w:r w:rsidRPr="00B237C8">
        <w:rPr>
          <w:rFonts w:ascii="Calibri" w:eastAsia="Calibri" w:hAnsi="Calibri" w:cs="Times New Roman"/>
        </w:rPr>
        <w:t xml:space="preserve"> </w:t>
      </w:r>
      <w:r w:rsidRPr="00B237C8">
        <w:rPr>
          <w:rFonts w:ascii="Calibri" w:eastAsia="Calibri" w:hAnsi="Calibri" w:cs="Times New Roman"/>
          <w:color w:val="000000"/>
        </w:rPr>
        <w:t>znajduje się pod adresem</w:t>
      </w:r>
    </w:p>
    <w:p w:rsidR="00B237C8" w:rsidRPr="00B237C8" w:rsidRDefault="00B237C8" w:rsidP="00B237C8">
      <w:pPr>
        <w:widowControl w:val="0"/>
        <w:suppressAutoHyphens/>
        <w:spacing w:after="0" w:line="240" w:lineRule="auto"/>
        <w:ind w:right="-285"/>
        <w:contextualSpacing/>
        <w:jc w:val="center"/>
        <w:rPr>
          <w:rFonts w:ascii="Calibri" w:eastAsia="Calibri" w:hAnsi="Calibri" w:cs="Times New Roman"/>
          <w:color w:val="000000"/>
        </w:rPr>
      </w:pPr>
    </w:p>
    <w:p w:rsidR="00B237C8" w:rsidRPr="00B237C8" w:rsidRDefault="00B237C8" w:rsidP="00B237C8">
      <w:pPr>
        <w:widowControl w:val="0"/>
        <w:suppressAutoHyphens/>
        <w:spacing w:after="0" w:line="240" w:lineRule="auto"/>
        <w:ind w:right="-285"/>
        <w:contextualSpacing/>
        <w:jc w:val="center"/>
        <w:rPr>
          <w:rFonts w:ascii="Calibri" w:eastAsia="Calibri" w:hAnsi="Calibri" w:cs="Times New Roman"/>
          <w:color w:val="000000"/>
        </w:rPr>
      </w:pPr>
      <w:r w:rsidRPr="00B237C8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</w:p>
    <w:p w:rsidR="00B237C8" w:rsidRPr="00B237C8" w:rsidRDefault="00B237C8" w:rsidP="00B237C8">
      <w:pPr>
        <w:widowControl w:val="0"/>
        <w:suppressAutoHyphens/>
        <w:spacing w:after="0" w:line="240" w:lineRule="auto"/>
        <w:ind w:right="-285"/>
        <w:contextualSpacing/>
        <w:jc w:val="center"/>
        <w:rPr>
          <w:rFonts w:ascii="Calibri" w:eastAsia="Calibri" w:hAnsi="Calibri" w:cs="Times New Roman"/>
          <w:color w:val="000000"/>
          <w:sz w:val="16"/>
        </w:rPr>
      </w:pPr>
      <w:r w:rsidRPr="00B237C8">
        <w:rPr>
          <w:rFonts w:ascii="Calibri" w:eastAsia="Calibri" w:hAnsi="Calibri" w:cs="Times New Roman"/>
          <w:color w:val="000000"/>
          <w:sz w:val="16"/>
        </w:rPr>
        <w:t>(wpisać adres udzielania świadczeń)</w:t>
      </w:r>
    </w:p>
    <w:p w:rsidR="00B237C8" w:rsidRPr="00B237C8" w:rsidRDefault="00B237C8" w:rsidP="00B237C8">
      <w:pPr>
        <w:widowControl w:val="0"/>
        <w:suppressAutoHyphens/>
        <w:spacing w:after="0" w:line="240" w:lineRule="auto"/>
        <w:ind w:right="-285"/>
        <w:contextualSpacing/>
        <w:jc w:val="both"/>
        <w:rPr>
          <w:rFonts w:ascii="Calibri" w:eastAsia="Calibri" w:hAnsi="Calibri" w:cs="Times New Roman"/>
          <w:color w:val="000000"/>
          <w:sz w:val="16"/>
        </w:rPr>
      </w:pPr>
    </w:p>
    <w:p w:rsidR="00B237C8" w:rsidRPr="00B237C8" w:rsidRDefault="00B237C8" w:rsidP="00B237C8">
      <w:pPr>
        <w:widowControl w:val="0"/>
        <w:suppressAutoHyphens/>
        <w:spacing w:after="0" w:line="240" w:lineRule="auto"/>
        <w:ind w:right="-285"/>
        <w:contextualSpacing/>
        <w:jc w:val="both"/>
        <w:rPr>
          <w:rFonts w:ascii="Calibri" w:eastAsia="Calibri" w:hAnsi="Calibri" w:cs="Times New Roman"/>
          <w:color w:val="000000"/>
        </w:rPr>
      </w:pPr>
      <w:r w:rsidRPr="00B237C8">
        <w:rPr>
          <w:rFonts w:ascii="Calibri" w:eastAsia="Calibri" w:hAnsi="Calibri" w:cs="Times New Roman"/>
          <w:color w:val="000000"/>
        </w:rPr>
        <w:t xml:space="preserve">Odległość w jedną stronę  od Udzielającego Zamówienia do </w:t>
      </w:r>
      <w:r w:rsidRPr="00B237C8">
        <w:rPr>
          <w:rFonts w:ascii="Calibri" w:eastAsia="Calibri" w:hAnsi="Calibri" w:cs="Times New Roman"/>
          <w:b/>
        </w:rPr>
        <w:t>punkt przyjęć materiału</w:t>
      </w:r>
      <w:r w:rsidRPr="00B237C8">
        <w:rPr>
          <w:rFonts w:ascii="Calibri" w:eastAsia="Calibri" w:hAnsi="Calibri" w:cs="Times New Roman"/>
        </w:rPr>
        <w:t xml:space="preserve"> </w:t>
      </w:r>
      <w:r w:rsidRPr="00B237C8">
        <w:rPr>
          <w:rFonts w:ascii="Calibri" w:eastAsia="Calibri" w:hAnsi="Calibri" w:cs="Times New Roman"/>
          <w:color w:val="000000"/>
        </w:rPr>
        <w:t xml:space="preserve"> objętego postępowaniem wynosi odpowiednio (do wyboru - poprzez zaznaczenie x ):</w:t>
      </w:r>
    </w:p>
    <w:p w:rsidR="00B237C8" w:rsidRPr="00B237C8" w:rsidRDefault="00B237C8" w:rsidP="00B237C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B237C8" w:rsidRPr="00B237C8" w:rsidRDefault="00B237C8" w:rsidP="00B237C8">
      <w:pPr>
        <w:widowControl w:val="0"/>
        <w:suppressAutoHyphens/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237C8">
        <w:rPr>
          <w:rFonts w:ascii="Calibri" w:eastAsia="Calibri" w:hAnsi="Calibri" w:cs="Times New Roman"/>
          <w:color w:val="000000"/>
          <w:sz w:val="24"/>
          <w:szCs w:val="24"/>
        </w:rPr>
        <w:sym w:font="Symbol" w:char="F09F"/>
      </w:r>
      <w:r w:rsidRPr="00B237C8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B237C8">
        <w:rPr>
          <w:rFonts w:ascii="Calibri" w:eastAsia="Calibri" w:hAnsi="Calibri" w:cs="Times New Roman"/>
          <w:color w:val="000000"/>
          <w:sz w:val="24"/>
          <w:szCs w:val="24"/>
        </w:rPr>
        <w:tab/>
        <w:t>A.</w:t>
      </w:r>
      <w:r w:rsidRPr="00B237C8">
        <w:rPr>
          <w:rFonts w:ascii="Calibri" w:eastAsia="Calibri" w:hAnsi="Calibri" w:cs="Times New Roman"/>
          <w:color w:val="000000"/>
          <w:sz w:val="24"/>
          <w:szCs w:val="24"/>
        </w:rPr>
        <w:tab/>
        <w:t>Poniżej 20 km,</w:t>
      </w:r>
    </w:p>
    <w:p w:rsidR="00B237C8" w:rsidRPr="00B237C8" w:rsidRDefault="00B237C8" w:rsidP="00B237C8">
      <w:pPr>
        <w:widowControl w:val="0"/>
        <w:suppressAutoHyphens/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237C8" w:rsidRPr="00B237C8" w:rsidRDefault="00B237C8" w:rsidP="00B237C8">
      <w:pPr>
        <w:widowControl w:val="0"/>
        <w:suppressAutoHyphens/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237C8">
        <w:rPr>
          <w:rFonts w:ascii="Calibri" w:eastAsia="Calibri" w:hAnsi="Calibri" w:cs="Times New Roman"/>
          <w:color w:val="000000"/>
          <w:sz w:val="24"/>
          <w:szCs w:val="24"/>
        </w:rPr>
        <w:sym w:font="Symbol" w:char="F09F"/>
      </w:r>
      <w:r w:rsidRPr="00B237C8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B237C8">
        <w:rPr>
          <w:rFonts w:ascii="Calibri" w:eastAsia="Calibri" w:hAnsi="Calibri" w:cs="Times New Roman"/>
          <w:color w:val="000000"/>
          <w:sz w:val="24"/>
          <w:szCs w:val="24"/>
        </w:rPr>
        <w:tab/>
        <w:t>B.</w:t>
      </w:r>
      <w:r w:rsidRPr="00B237C8">
        <w:rPr>
          <w:rFonts w:ascii="Calibri" w:eastAsia="Calibri" w:hAnsi="Calibri" w:cs="Times New Roman"/>
          <w:color w:val="000000"/>
          <w:sz w:val="24"/>
          <w:szCs w:val="24"/>
        </w:rPr>
        <w:tab/>
        <w:t>Powyżej 20 km</w:t>
      </w: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>.........................................                                                                         .........................................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(Miejscowość, data)</w:t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  <w:t xml:space="preserve">        </w:t>
      </w:r>
      <w:r w:rsidRPr="00B237C8">
        <w:rPr>
          <w:rFonts w:ascii="Calibri" w:eastAsia="Times New Roman" w:hAnsi="Calibri" w:cs="Times New Roman"/>
          <w:lang w:eastAsia="pl-PL"/>
        </w:rPr>
        <w:tab/>
        <w:t>(podpis Oferenta)</w:t>
      </w: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237C8">
        <w:rPr>
          <w:rFonts w:ascii="Calibri" w:eastAsia="Times New Roman" w:hAnsi="Calibri" w:cs="Times New Roman"/>
          <w:b/>
          <w:sz w:val="18"/>
          <w:szCs w:val="18"/>
          <w:vertAlign w:val="superscript"/>
          <w:lang w:eastAsia="pl-PL"/>
        </w:rPr>
        <w:t xml:space="preserve">1 </w:t>
      </w:r>
      <w:r w:rsidRPr="00B237C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 przypadku, gdy Oferent nie wskaże Oświadczenia dot. odległość w jedną stronę od Udzielającego Zamówienia do miejsca udzielania świadczeń, Udzielający Zamówienia sam określi odległość z wykorzystaniem  nawigacji https://Google.pl/maps i przyzna punkty.  </w:t>
      </w:r>
    </w:p>
    <w:p w:rsidR="00B237C8" w:rsidRPr="00B237C8" w:rsidRDefault="00B237C8" w:rsidP="00B237C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/>
        </w:rPr>
      </w:pPr>
      <w:r w:rsidRPr="00B237C8">
        <w:rPr>
          <w:rFonts w:ascii="Calibri" w:eastAsia="Times New Roman" w:hAnsi="Calibri" w:cs="Times New Roman"/>
          <w:color w:val="000000"/>
          <w:sz w:val="18"/>
          <w:szCs w:val="18"/>
          <w:lang/>
        </w:rPr>
        <w:t xml:space="preserve">Jeżeli </w:t>
      </w:r>
      <w:r w:rsidRPr="00B237C8">
        <w:rPr>
          <w:rFonts w:ascii="Calibri" w:eastAsia="Times New Roman" w:hAnsi="Calibri" w:cs="Times New Roman"/>
          <w:sz w:val="18"/>
          <w:szCs w:val="18"/>
          <w:lang/>
        </w:rPr>
        <w:t xml:space="preserve"> punkt przyjęć materiału </w:t>
      </w:r>
      <w:r w:rsidRPr="00B237C8">
        <w:rPr>
          <w:rFonts w:ascii="Calibri" w:eastAsia="Times New Roman" w:hAnsi="Calibri" w:cs="Times New Roman"/>
          <w:color w:val="000000"/>
          <w:sz w:val="18"/>
          <w:szCs w:val="18"/>
          <w:lang/>
        </w:rPr>
        <w:t xml:space="preserve"> Oferenta znajduje się w odległości powyżej 60 km od siedziby Udzielające zamówienia koszt transportu pozostaje po stronie </w:t>
      </w:r>
      <w:r w:rsidRPr="00B237C8">
        <w:rPr>
          <w:rFonts w:ascii="Calibri" w:eastAsia="Times New Roman" w:hAnsi="Calibri" w:cs="Times New Roman"/>
          <w:color w:val="000000"/>
          <w:sz w:val="18"/>
          <w:szCs w:val="18"/>
          <w:lang/>
        </w:rPr>
        <w:t>Przyjmującego</w:t>
      </w:r>
      <w:r w:rsidRPr="00B237C8">
        <w:rPr>
          <w:rFonts w:ascii="Calibri" w:eastAsia="Times New Roman" w:hAnsi="Calibri" w:cs="Times New Roman"/>
          <w:color w:val="000000"/>
          <w:sz w:val="18"/>
          <w:szCs w:val="18"/>
          <w:lang/>
        </w:rPr>
        <w:t xml:space="preserve"> zamówienie.</w:t>
      </w: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  <w:r w:rsidRPr="00B237C8">
        <w:rPr>
          <w:rFonts w:ascii="Calibri" w:eastAsia="Times New Roman" w:hAnsi="Calibri" w:cs="Times New Roman"/>
          <w:b/>
          <w:u w:val="single"/>
          <w:lang w:eastAsia="pl-PL"/>
        </w:rPr>
        <w:t>Załącznik nr 8 do Ogłoszenia</w:t>
      </w: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vertAlign w:val="superscript"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 xml:space="preserve">Oświadczenie Oferenta  - dot. klasyfikacji Oferty w kryterium ciągłość </w:t>
      </w:r>
      <w:r w:rsidRPr="00B237C8">
        <w:rPr>
          <w:rFonts w:ascii="Calibri" w:eastAsia="Times New Roman" w:hAnsi="Calibri" w:cs="Times New Roman"/>
          <w:b/>
          <w:vertAlign w:val="superscript"/>
          <w:lang w:eastAsia="pl-PL"/>
        </w:rPr>
        <w:t>2</w:t>
      </w: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color w:val="000000"/>
          <w:lang w:eastAsia="pl-PL"/>
        </w:rPr>
        <w:t>Oświadczam, że kieruje podmiotem, w którym świadczenia objęte umową realizowane są (do wyboru poprzez zaznaczenie x)</w:t>
      </w: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97"/>
        <w:gridCol w:w="1287"/>
        <w:gridCol w:w="1401"/>
        <w:gridCol w:w="1627"/>
      </w:tblGrid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pakietu</w:t>
            </w: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pakietu</w:t>
            </w:r>
          </w:p>
        </w:tc>
        <w:tc>
          <w:tcPr>
            <w:tcW w:w="1287" w:type="dxa"/>
            <w:vAlign w:val="center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nie dłużej niż 2 lata</w:t>
            </w:r>
          </w:p>
        </w:tc>
        <w:tc>
          <w:tcPr>
            <w:tcW w:w="1401" w:type="dxa"/>
            <w:vAlign w:val="center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dłużej niż 2 lata, ale nie dłużej niż 5 lat</w:t>
            </w:r>
          </w:p>
        </w:tc>
        <w:tc>
          <w:tcPr>
            <w:tcW w:w="1627" w:type="dxa"/>
            <w:vAlign w:val="center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dłużej niż 5 lat</w:t>
            </w: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297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7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color w:val="000000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>.........................................                                                                         .........................................</w:t>
      </w: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sz w:val="18"/>
          <w:szCs w:val="18"/>
          <w:vertAlign w:val="superscript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lastRenderedPageBreak/>
        <w:t>(Miejscowość, data)</w:t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  <w:t xml:space="preserve">        </w:t>
      </w:r>
      <w:r w:rsidRPr="00B237C8">
        <w:rPr>
          <w:rFonts w:ascii="Calibri" w:eastAsia="Times New Roman" w:hAnsi="Calibri" w:cs="Times New Roman"/>
          <w:lang w:eastAsia="pl-PL"/>
        </w:rPr>
        <w:tab/>
        <w:t>(podpis Oferenta)</w:t>
      </w: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sz w:val="18"/>
          <w:szCs w:val="18"/>
          <w:vertAlign w:val="superscript"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237C8">
        <w:rPr>
          <w:rFonts w:ascii="Calibri" w:eastAsia="Times New Roman" w:hAnsi="Calibri" w:cs="Times New Roman"/>
          <w:b/>
          <w:sz w:val="18"/>
          <w:szCs w:val="18"/>
          <w:vertAlign w:val="superscript"/>
          <w:lang w:eastAsia="pl-PL"/>
        </w:rPr>
        <w:t>2</w:t>
      </w:r>
      <w:r w:rsidRPr="00B237C8">
        <w:rPr>
          <w:rFonts w:ascii="Calibri" w:eastAsia="Times New Roman" w:hAnsi="Calibri" w:cs="Times New Roman"/>
          <w:sz w:val="18"/>
          <w:szCs w:val="18"/>
          <w:lang w:eastAsia="pl-PL"/>
        </w:rPr>
        <w:t>W przypadku, gdy Oferent nie uzupełni/ nie przedstawi Oświadczenia dot. realizacji oznaczeń wskazanych w Formularzu asortymentowo-cenowym Udzielający Zamówienia uzna, że Oferent posiada jedynie powyżej 2 lat doświadczenia (warunek formalny) i przyzna 0 punktów w kryterium Ciągłość</w:t>
      </w: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  <w:r w:rsidRPr="00B237C8">
        <w:rPr>
          <w:rFonts w:ascii="Calibri" w:eastAsia="Times New Roman" w:hAnsi="Calibri" w:cs="Times New Roman"/>
          <w:b/>
          <w:u w:val="single"/>
          <w:lang w:eastAsia="pl-PL"/>
        </w:rPr>
        <w:t>Załącznik nr 9 do Ogłoszenia</w:t>
      </w: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vertAlign w:val="superscript"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 xml:space="preserve">Oświadczenie Oferenta  - dot. klasyfikacji Oferty w kryterium kompleksowość </w:t>
      </w:r>
      <w:r w:rsidRPr="00B237C8">
        <w:rPr>
          <w:rFonts w:ascii="Calibri" w:eastAsia="Times New Roman" w:hAnsi="Calibri" w:cs="Times New Roman"/>
          <w:b/>
          <w:vertAlign w:val="superscript"/>
          <w:lang w:eastAsia="pl-PL"/>
        </w:rPr>
        <w:t>3</w:t>
      </w:r>
    </w:p>
    <w:p w:rsidR="00B237C8" w:rsidRPr="00B237C8" w:rsidRDefault="00B237C8" w:rsidP="00B237C8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237C8">
        <w:rPr>
          <w:rFonts w:ascii="Calibri" w:eastAsia="Times New Roman" w:hAnsi="Calibri" w:cs="Times New Roman"/>
          <w:color w:val="000000"/>
          <w:lang w:eastAsia="pl-PL"/>
        </w:rPr>
        <w:t xml:space="preserve">Oświadczam, że kieruję podmiotem, który posiada narzędzie informatyczne np. Panel klienta lub równoważny i po podpisaniu </w:t>
      </w:r>
      <w:proofErr w:type="spellStart"/>
      <w:r w:rsidRPr="00B237C8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B237C8">
        <w:rPr>
          <w:rFonts w:ascii="Calibri" w:eastAsia="Times New Roman" w:hAnsi="Calibri" w:cs="Times New Roman"/>
          <w:color w:val="000000"/>
          <w:lang w:eastAsia="pl-PL"/>
        </w:rPr>
        <w:t xml:space="preserve"> udostępnię go Udzielającemu Zamówienie w celu możliwości m.in. odbioru wyniku badań </w:t>
      </w:r>
      <w:proofErr w:type="spellStart"/>
      <w:r w:rsidRPr="00B237C8">
        <w:rPr>
          <w:rFonts w:ascii="Calibri" w:eastAsia="Times New Roman" w:hAnsi="Calibri" w:cs="Times New Roman"/>
          <w:color w:val="000000"/>
          <w:lang w:eastAsia="pl-PL"/>
        </w:rPr>
        <w:t>online</w:t>
      </w:r>
      <w:proofErr w:type="spellEnd"/>
      <w:r w:rsidRPr="00B237C8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color w:val="000000"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color w:val="000000"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color w:val="000000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t>.........................................                                                                         .........................................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(Miejscowość, data)</w:t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  <w:t xml:space="preserve">        </w:t>
      </w:r>
      <w:r w:rsidRPr="00B237C8">
        <w:rPr>
          <w:rFonts w:ascii="Calibri" w:eastAsia="Times New Roman" w:hAnsi="Calibri" w:cs="Times New Roman"/>
          <w:lang w:eastAsia="pl-PL"/>
        </w:rPr>
        <w:tab/>
        <w:t>(podpis Oferenta)</w:t>
      </w: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851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237C8">
        <w:rPr>
          <w:rFonts w:ascii="Calibri" w:eastAsia="Times New Roman" w:hAnsi="Calibri" w:cs="Times New Roman"/>
          <w:vertAlign w:val="superscript"/>
          <w:lang w:eastAsia="pl-PL"/>
        </w:rPr>
        <w:t>3</w:t>
      </w:r>
      <w:r w:rsidRPr="00B237C8">
        <w:rPr>
          <w:rFonts w:ascii="Calibri" w:eastAsia="Times New Roman" w:hAnsi="Calibri" w:cs="Times New Roman"/>
          <w:lang w:eastAsia="pl-PL"/>
        </w:rPr>
        <w:t xml:space="preserve"> </w:t>
      </w:r>
      <w:r w:rsidRPr="00B237C8">
        <w:rPr>
          <w:rFonts w:ascii="Calibri" w:eastAsia="Times New Roman" w:hAnsi="Calibri" w:cs="Times New Roman"/>
          <w:sz w:val="18"/>
          <w:szCs w:val="18"/>
          <w:lang w:eastAsia="pl-PL"/>
        </w:rPr>
        <w:t>W przypadku, gdy Oferent nie przedstawi/ nie uzupełni oświadczenia Udzielający Zamówienia przyzna 0 punktów i nie wezwie do uzupełnienia oferty.</w:t>
      </w: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B237C8" w:rsidRPr="00B237C8" w:rsidRDefault="00B237C8" w:rsidP="00B237C8">
      <w:pPr>
        <w:spacing w:after="0"/>
        <w:jc w:val="right"/>
        <w:rPr>
          <w:rFonts w:ascii="Calibri" w:eastAsia="Times New Roman" w:hAnsi="Calibri" w:cs="Times New Roman"/>
          <w:b/>
          <w:u w:val="single"/>
          <w:lang w:eastAsia="pl-PL"/>
        </w:rPr>
      </w:pPr>
      <w:r w:rsidRPr="00B237C8">
        <w:rPr>
          <w:rFonts w:ascii="Calibri" w:eastAsia="Times New Roman" w:hAnsi="Calibri" w:cs="Times New Roman"/>
          <w:b/>
          <w:u w:val="single"/>
          <w:lang w:eastAsia="pl-PL"/>
        </w:rPr>
        <w:t>Załącznik nr 10 do Ogłoszenia</w:t>
      </w: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Calibri"/>
          <w:b/>
          <w:lang w:eastAsia="pl-PL"/>
        </w:rPr>
        <w:t>Potwierdzam/nie potwierdzam</w:t>
      </w:r>
      <w:r w:rsidRPr="00B237C8">
        <w:rPr>
          <w:rFonts w:ascii="Calibri" w:eastAsia="Times New Roman" w:hAnsi="Calibri" w:cs="Calibri"/>
          <w:lang w:eastAsia="pl-PL"/>
        </w:rPr>
        <w:t xml:space="preserve"> </w:t>
      </w:r>
      <w:r w:rsidRPr="00B237C8">
        <w:rPr>
          <w:rFonts w:ascii="Calibri" w:eastAsia="Times New Roman" w:hAnsi="Calibri" w:cs="Arial"/>
          <w:lang w:eastAsia="pl-PL"/>
        </w:rPr>
        <w:t xml:space="preserve">udział/udziału w kontroli </w:t>
      </w:r>
      <w:proofErr w:type="spellStart"/>
      <w:r w:rsidRPr="00B237C8">
        <w:rPr>
          <w:rFonts w:ascii="Calibri" w:eastAsia="Times New Roman" w:hAnsi="Calibri" w:cs="Arial"/>
          <w:lang w:eastAsia="pl-PL"/>
        </w:rPr>
        <w:t>zewnątrzlaboratoryjnej</w:t>
      </w:r>
      <w:proofErr w:type="spellEnd"/>
      <w:r w:rsidRPr="00B237C8">
        <w:rPr>
          <w:rFonts w:ascii="Calibri" w:eastAsia="Times New Roman" w:hAnsi="Calibri" w:cs="Arial"/>
          <w:lang w:eastAsia="pl-PL"/>
        </w:rPr>
        <w:t xml:space="preserve"> dla oznaczenia </w:t>
      </w:r>
      <w:r w:rsidRPr="00B237C8">
        <w:rPr>
          <w:rFonts w:ascii="Calibri" w:eastAsia="Times New Roman" w:hAnsi="Calibri" w:cs="Arial"/>
          <w:lang w:eastAsia="pl-PL"/>
        </w:rPr>
        <w:br/>
      </w:r>
      <w:r w:rsidRPr="00B237C8">
        <w:rPr>
          <w:rFonts w:ascii="Calibri" w:eastAsia="Times New Roman" w:hAnsi="Calibri" w:cs="Calibri"/>
          <w:lang w:eastAsia="pl-PL"/>
        </w:rPr>
        <w:t xml:space="preserve">wskazanego w formularzu </w:t>
      </w:r>
      <w:proofErr w:type="spellStart"/>
      <w:r w:rsidRPr="00B237C8">
        <w:rPr>
          <w:rFonts w:ascii="Calibri" w:eastAsia="Times New Roman" w:hAnsi="Calibri" w:cs="Calibri"/>
          <w:lang w:eastAsia="pl-PL"/>
        </w:rPr>
        <w:t>asortymentowo–cenowym</w:t>
      </w:r>
      <w:proofErr w:type="spellEnd"/>
      <w:r w:rsidRPr="00B237C8">
        <w:rPr>
          <w:rFonts w:ascii="Calibri" w:eastAsia="Times New Roman" w:hAnsi="Calibri" w:cs="Calibri"/>
          <w:lang w:eastAsia="pl-PL"/>
        </w:rPr>
        <w:t xml:space="preserve"> dla wybranego pakietu:</w:t>
      </w: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4"/>
        <w:gridCol w:w="2864"/>
        <w:gridCol w:w="2204"/>
      </w:tblGrid>
      <w:tr w:rsidR="00B237C8" w:rsidRPr="00B237C8" w:rsidTr="00372CDD">
        <w:trPr>
          <w:trHeight w:val="627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pakietu</w:t>
            </w: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pakietu</w:t>
            </w:r>
          </w:p>
        </w:tc>
        <w:tc>
          <w:tcPr>
            <w:tcW w:w="2864" w:type="dxa"/>
            <w:vAlign w:val="center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 xml:space="preserve">Potwierdzam </w:t>
            </w:r>
            <w:r w:rsidRPr="00B237C8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t>*</w:t>
            </w:r>
          </w:p>
        </w:tc>
        <w:tc>
          <w:tcPr>
            <w:tcW w:w="2204" w:type="dxa"/>
            <w:vAlign w:val="center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37C8">
              <w:rPr>
                <w:rFonts w:ascii="Calibri" w:eastAsia="Times New Roman" w:hAnsi="Calibri" w:cs="Times New Roman"/>
                <w:b/>
                <w:lang w:eastAsia="pl-PL"/>
              </w:rPr>
              <w:t>Nie potwierdzam</w:t>
            </w:r>
          </w:p>
        </w:tc>
      </w:tr>
      <w:tr w:rsidR="00B237C8" w:rsidRPr="00B237C8" w:rsidTr="00372CDD">
        <w:trPr>
          <w:trHeight w:val="307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07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07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07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07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07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07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07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07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19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7C8" w:rsidRPr="00B237C8" w:rsidTr="00372CDD">
        <w:trPr>
          <w:trHeight w:val="333"/>
        </w:trPr>
        <w:tc>
          <w:tcPr>
            <w:tcW w:w="1242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B237C8" w:rsidRPr="00B237C8" w:rsidRDefault="00B237C8" w:rsidP="00B237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86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:rsidR="00B237C8" w:rsidRPr="00B237C8" w:rsidRDefault="00B237C8" w:rsidP="00B237C8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237C8">
        <w:rPr>
          <w:rFonts w:ascii="Calibri" w:eastAsia="Times New Roman" w:hAnsi="Calibri" w:cs="Times New Roman"/>
          <w:b/>
          <w:lang w:eastAsia="pl-PL"/>
        </w:rPr>
        <w:lastRenderedPageBreak/>
        <w:t>.........................................                                                                         .........................................</w:t>
      </w:r>
    </w:p>
    <w:p w:rsidR="00B237C8" w:rsidRPr="00B237C8" w:rsidRDefault="00B237C8" w:rsidP="00B237C8">
      <w:pPr>
        <w:spacing w:after="0"/>
        <w:rPr>
          <w:rFonts w:ascii="Calibri" w:eastAsia="Times New Roman" w:hAnsi="Calibri" w:cs="Times New Roman"/>
          <w:lang w:eastAsia="pl-PL"/>
        </w:rPr>
      </w:pPr>
      <w:r w:rsidRPr="00B237C8">
        <w:rPr>
          <w:rFonts w:ascii="Calibri" w:eastAsia="Times New Roman" w:hAnsi="Calibri" w:cs="Times New Roman"/>
          <w:lang w:eastAsia="pl-PL"/>
        </w:rPr>
        <w:t>(Miejscowość, data)</w:t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</w:r>
      <w:r w:rsidRPr="00B237C8">
        <w:rPr>
          <w:rFonts w:ascii="Calibri" w:eastAsia="Times New Roman" w:hAnsi="Calibri" w:cs="Times New Roman"/>
          <w:lang w:eastAsia="pl-PL"/>
        </w:rPr>
        <w:tab/>
        <w:t xml:space="preserve">        </w:t>
      </w:r>
      <w:r w:rsidRPr="00B237C8">
        <w:rPr>
          <w:rFonts w:ascii="Calibri" w:eastAsia="Times New Roman" w:hAnsi="Calibri" w:cs="Times New Roman"/>
          <w:lang w:eastAsia="pl-PL"/>
        </w:rPr>
        <w:tab/>
        <w:t>(podpis Oferenta)</w:t>
      </w: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ind w:left="-284"/>
        <w:jc w:val="both"/>
        <w:rPr>
          <w:rFonts w:ascii="Calibri" w:eastAsia="Times New Roman" w:hAnsi="Calibri" w:cs="Times New Roman"/>
          <w:lang w:eastAsia="pl-PL"/>
        </w:rPr>
      </w:pPr>
    </w:p>
    <w:p w:rsidR="00B237C8" w:rsidRPr="00B237C8" w:rsidRDefault="00B237C8" w:rsidP="00B237C8">
      <w:pPr>
        <w:spacing w:after="0"/>
        <w:jc w:val="both"/>
        <w:rPr>
          <w:rFonts w:ascii="Calibri" w:eastAsia="Times New Roman" w:hAnsi="Calibri" w:cs="Times New Roman"/>
          <w:sz w:val="18"/>
          <w:lang w:eastAsia="pl-PL"/>
        </w:rPr>
      </w:pPr>
      <w:r w:rsidRPr="00B237C8">
        <w:rPr>
          <w:rFonts w:ascii="Calibri" w:eastAsia="Times New Roman" w:hAnsi="Calibri" w:cs="Times New Roman"/>
          <w:sz w:val="18"/>
          <w:lang w:eastAsia="pl-PL"/>
        </w:rPr>
        <w:t xml:space="preserve">*wymagane przedstawienie </w:t>
      </w:r>
      <w:r w:rsidRPr="00B237C8">
        <w:rPr>
          <w:rFonts w:ascii="Calibri" w:eastAsia="Times New Roman" w:hAnsi="Calibri" w:cs="Times New Roman"/>
          <w:color w:val="000000"/>
          <w:sz w:val="18"/>
          <w:lang w:eastAsia="pl-PL"/>
        </w:rPr>
        <w:t xml:space="preserve">certyfikatu potwierdzającego udział w kontroli </w:t>
      </w:r>
      <w:proofErr w:type="spellStart"/>
      <w:r w:rsidRPr="00B237C8">
        <w:rPr>
          <w:rFonts w:ascii="Calibri" w:eastAsia="Times New Roman" w:hAnsi="Calibri" w:cs="Times New Roman"/>
          <w:color w:val="000000"/>
          <w:sz w:val="18"/>
          <w:lang w:eastAsia="pl-PL"/>
        </w:rPr>
        <w:t>zewątrzlaboratoryjnej</w:t>
      </w:r>
      <w:proofErr w:type="spellEnd"/>
      <w:r w:rsidRPr="00B237C8">
        <w:rPr>
          <w:rFonts w:ascii="Calibri" w:eastAsia="Times New Roman" w:hAnsi="Calibri" w:cs="Times New Roman"/>
          <w:color w:val="000000"/>
          <w:sz w:val="18"/>
          <w:lang w:eastAsia="pl-PL"/>
        </w:rPr>
        <w:t xml:space="preserve"> </w:t>
      </w:r>
    </w:p>
    <w:p w:rsidR="00261B06" w:rsidRDefault="00261B06"/>
    <w:sectPr w:rsidR="00261B06" w:rsidSect="00B237C8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1" w:rsidRDefault="00B23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681" w:rsidRDefault="00B237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1D" w:rsidRDefault="00B237C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C4681" w:rsidRPr="00DB55FD" w:rsidRDefault="00B237C8" w:rsidP="00DB55FD">
    <w:pPr>
      <w:pStyle w:val="Stopka"/>
      <w:rPr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1" w:rsidRPr="001809A3" w:rsidRDefault="00B237C8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5A0EE5">
      <w:rPr>
        <w:rFonts w:ascii="Arial Narrow" w:hAnsi="Arial Narrow" w:cs="Arial"/>
        <w:b/>
        <w:sz w:val="22"/>
        <w:szCs w:val="22"/>
      </w:rPr>
      <w:t>KO/CZD</w:t>
    </w:r>
    <w:r w:rsidRPr="00DB0B2D">
      <w:rPr>
        <w:rFonts w:ascii="Arial Narrow" w:hAnsi="Arial Narrow" w:cs="Arial"/>
        <w:b/>
        <w:sz w:val="22"/>
        <w:szCs w:val="22"/>
      </w:rPr>
      <w:t>/</w:t>
    </w:r>
    <w:r>
      <w:rPr>
        <w:rFonts w:ascii="Arial Narrow" w:hAnsi="Arial Narrow" w:cs="Arial"/>
        <w:b/>
        <w:sz w:val="22"/>
        <w:szCs w:val="22"/>
        <w:lang w:val="pl-PL"/>
      </w:rPr>
      <w:t>17/24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4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7"/>
    <w:multiLevelType w:val="multilevel"/>
    <w:tmpl w:val="B7641B7E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031904E7"/>
    <w:multiLevelType w:val="hybridMultilevel"/>
    <w:tmpl w:val="309E9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2A9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B4372"/>
    <w:multiLevelType w:val="hybridMultilevel"/>
    <w:tmpl w:val="6818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95D3E"/>
    <w:multiLevelType w:val="hybridMultilevel"/>
    <w:tmpl w:val="AD0894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D564FB0"/>
    <w:multiLevelType w:val="hybridMultilevel"/>
    <w:tmpl w:val="3EC2FC60"/>
    <w:lvl w:ilvl="0" w:tplc="1E1C882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6031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C243D"/>
    <w:multiLevelType w:val="hybridMultilevel"/>
    <w:tmpl w:val="CCD0D3CC"/>
    <w:lvl w:ilvl="0" w:tplc="B3A6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56E7E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C446E"/>
    <w:multiLevelType w:val="hybridMultilevel"/>
    <w:tmpl w:val="CD36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6673E7"/>
    <w:multiLevelType w:val="hybridMultilevel"/>
    <w:tmpl w:val="A1908920"/>
    <w:lvl w:ilvl="0" w:tplc="5E6A68D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C0324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8522D0"/>
    <w:multiLevelType w:val="hybridMultilevel"/>
    <w:tmpl w:val="6446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4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5">
    <w:nsid w:val="47BD4E71"/>
    <w:multiLevelType w:val="hybridMultilevel"/>
    <w:tmpl w:val="F75896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71341"/>
    <w:multiLevelType w:val="hybridMultilevel"/>
    <w:tmpl w:val="CCD0D3CC"/>
    <w:lvl w:ilvl="0" w:tplc="B3A6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75339"/>
    <w:multiLevelType w:val="hybridMultilevel"/>
    <w:tmpl w:val="07F21E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B511DF5"/>
    <w:multiLevelType w:val="hybridMultilevel"/>
    <w:tmpl w:val="F0CC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17"/>
  </w:num>
  <w:num w:numId="5">
    <w:abstractNumId w:val="27"/>
  </w:num>
  <w:num w:numId="6">
    <w:abstractNumId w:val="29"/>
  </w:num>
  <w:num w:numId="7">
    <w:abstractNumId w:val="28"/>
  </w:num>
  <w:num w:numId="8">
    <w:abstractNumId w:val="22"/>
  </w:num>
  <w:num w:numId="9">
    <w:abstractNumId w:val="24"/>
  </w:num>
  <w:num w:numId="10">
    <w:abstractNumId w:val="25"/>
  </w:num>
  <w:num w:numId="11">
    <w:abstractNumId w:val="19"/>
  </w:num>
  <w:num w:numId="12">
    <w:abstractNumId w:val="9"/>
  </w:num>
  <w:num w:numId="13">
    <w:abstractNumId w:val="0"/>
  </w:num>
  <w:num w:numId="14">
    <w:abstractNumId w:val="30"/>
  </w:num>
  <w:num w:numId="15">
    <w:abstractNumId w:val="20"/>
  </w:num>
  <w:num w:numId="16">
    <w:abstractNumId w:val="13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32"/>
  </w:num>
  <w:num w:numId="27">
    <w:abstractNumId w:val="21"/>
  </w:num>
  <w:num w:numId="28">
    <w:abstractNumId w:val="18"/>
  </w:num>
  <w:num w:numId="29">
    <w:abstractNumId w:val="12"/>
  </w:num>
  <w:num w:numId="30">
    <w:abstractNumId w:val="31"/>
  </w:num>
  <w:num w:numId="31">
    <w:abstractNumId w:val="11"/>
  </w:num>
  <w:num w:numId="32">
    <w:abstractNumId w:val="14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7C8"/>
    <w:rsid w:val="00261B06"/>
    <w:rsid w:val="009F5F10"/>
    <w:rsid w:val="00B237C8"/>
    <w:rsid w:val="00D6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paragraph" w:styleId="Nagwek1">
    <w:name w:val="heading 1"/>
    <w:basedOn w:val="Normalny"/>
    <w:next w:val="Normalny"/>
    <w:link w:val="Nagwek1Znak"/>
    <w:uiPriority w:val="9"/>
    <w:qFormat/>
    <w:rsid w:val="00B237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37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7C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B237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7C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237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7C8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rsid w:val="00B237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237C8"/>
  </w:style>
  <w:style w:type="paragraph" w:styleId="Nagwek">
    <w:name w:val="header"/>
    <w:basedOn w:val="Normalny"/>
    <w:link w:val="NagwekZnak"/>
    <w:uiPriority w:val="99"/>
    <w:rsid w:val="00B23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3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B237C8"/>
    <w:rPr>
      <w:color w:val="0000FF"/>
      <w:u w:val="single"/>
    </w:rPr>
  </w:style>
  <w:style w:type="paragraph" w:styleId="Lista2">
    <w:name w:val="List 2"/>
    <w:basedOn w:val="Normalny"/>
    <w:rsid w:val="00B237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237C8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37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B237C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B237C8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B237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B237C8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B237C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Domyolnie">
    <w:name w:val="Domyolnie"/>
    <w:rsid w:val="00B237C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3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3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37C8"/>
  </w:style>
  <w:style w:type="paragraph" w:styleId="Akapitzlist">
    <w:name w:val="List Paragraph"/>
    <w:aliases w:val="Lista num"/>
    <w:basedOn w:val="Normalny"/>
    <w:uiPriority w:val="34"/>
    <w:qFormat/>
    <w:rsid w:val="00B237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2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B237C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rsid w:val="00B237C8"/>
    <w:rPr>
      <w:rFonts w:ascii="Tahoma" w:eastAsia="Times New Roman" w:hAnsi="Tahoma" w:cs="Times New Roman"/>
      <w:sz w:val="16"/>
      <w:szCs w:val="16"/>
      <w:lang w:eastAsia="pl-PL"/>
    </w:rPr>
  </w:style>
  <w:style w:type="numbering" w:customStyle="1" w:styleId="mojekonkursy">
    <w:name w:val="moje konkursy"/>
    <w:rsid w:val="00B237C8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C8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C8"/>
    <w:rPr>
      <w:rFonts w:ascii="Segoe UI" w:eastAsia="Times New Roman" w:hAnsi="Segoe UI" w:cs="Times New Roman"/>
      <w:sz w:val="18"/>
      <w:szCs w:val="18"/>
      <w:lang/>
    </w:rPr>
  </w:style>
  <w:style w:type="character" w:styleId="Odwoaniedokomentarza">
    <w:name w:val="annotation reference"/>
    <w:uiPriority w:val="99"/>
    <w:semiHidden/>
    <w:unhideWhenUsed/>
    <w:rsid w:val="00B23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37C8"/>
    <w:pPr>
      <w:spacing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7C8"/>
    <w:rPr>
      <w:rFonts w:ascii="Calibri" w:eastAsia="Times New Roman" w:hAnsi="Calibri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C8"/>
    <w:rPr>
      <w:b/>
      <w:bCs/>
    </w:rPr>
  </w:style>
  <w:style w:type="paragraph" w:styleId="Poprawka">
    <w:name w:val="Revision"/>
    <w:hidden/>
    <w:uiPriority w:val="99"/>
    <w:semiHidden/>
    <w:rsid w:val="00B237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B237C8"/>
    <w:rPr>
      <w:i/>
      <w:iCs/>
    </w:rPr>
  </w:style>
  <w:style w:type="numbering" w:customStyle="1" w:styleId="mojekonkursy1">
    <w:name w:val="moje konkursy1"/>
    <w:rsid w:val="00B237C8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237C8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237C8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37C8"/>
    <w:rPr>
      <w:rFonts w:ascii="Consolas" w:eastAsia="Calibri" w:hAnsi="Consolas" w:cs="Times New Roman"/>
      <w:sz w:val="21"/>
      <w:szCs w:val="21"/>
      <w:lang/>
    </w:rPr>
  </w:style>
  <w:style w:type="table" w:styleId="Tabela-Siatka">
    <w:name w:val="Table Grid"/>
    <w:basedOn w:val="Standardowy"/>
    <w:uiPriority w:val="59"/>
    <w:rsid w:val="00B23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B237C8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AODocTxtL1">
    <w:name w:val="AODocTxtL1"/>
    <w:basedOn w:val="AODocTxt"/>
    <w:rsid w:val="00B237C8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B237C8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B237C8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B237C8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B237C8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B237C8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B237C8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B237C8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37C8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37C8"/>
    <w:rPr>
      <w:rFonts w:ascii="Calibri" w:eastAsia="Times New Roman" w:hAnsi="Calibri" w:cs="Times New Roman"/>
      <w:lang/>
    </w:rPr>
  </w:style>
  <w:style w:type="character" w:customStyle="1" w:styleId="Nierozpoznanawzmianka">
    <w:name w:val="Nierozpoznana wzmianka"/>
    <w:uiPriority w:val="99"/>
    <w:semiHidden/>
    <w:unhideWhenUsed/>
    <w:rsid w:val="00B237C8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B237C8"/>
    <w:pPr>
      <w:widowControl w:val="0"/>
      <w:spacing w:after="0" w:line="240" w:lineRule="auto"/>
      <w:ind w:left="660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Style6">
    <w:name w:val="Style6"/>
    <w:basedOn w:val="Normalny"/>
    <w:rsid w:val="00B237C8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237C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37C8"/>
    <w:pPr>
      <w:shd w:val="clear" w:color="auto" w:fill="FFFFFF"/>
      <w:spacing w:before="300" w:after="420" w:line="0" w:lineRule="atLeast"/>
      <w:ind w:hanging="400"/>
    </w:pPr>
    <w:rPr>
      <w:rFonts w:ascii="Arial" w:eastAsia="Arial" w:hAnsi="Arial" w:cs="Arial"/>
    </w:rPr>
  </w:style>
  <w:style w:type="character" w:customStyle="1" w:styleId="Bodytext7">
    <w:name w:val="Body text (7)_"/>
    <w:link w:val="Bodytext70"/>
    <w:rsid w:val="00B237C8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B237C8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Bodytext2">
    <w:name w:val="Body text (2)_"/>
    <w:link w:val="Bodytext20"/>
    <w:rsid w:val="00B237C8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237C8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 w:cs="Segoe UI"/>
      <w:sz w:val="17"/>
      <w:szCs w:val="17"/>
    </w:rPr>
  </w:style>
  <w:style w:type="character" w:customStyle="1" w:styleId="Footnote">
    <w:name w:val="Footnote_"/>
    <w:link w:val="Footnote0"/>
    <w:rsid w:val="00B237C8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B237C8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Zwykytekst1">
    <w:name w:val="Zwykły tekst1"/>
    <w:basedOn w:val="Normalny"/>
    <w:rsid w:val="00B237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B237C8"/>
    <w:pPr>
      <w:widowControl w:val="0"/>
      <w:spacing w:after="0" w:line="240" w:lineRule="auto"/>
      <w:ind w:left="660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7C8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7C8"/>
    <w:rPr>
      <w:rFonts w:ascii="Calibri" w:eastAsia="Times New Roman" w:hAnsi="Calibri" w:cs="Times New Roman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B237C8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37C8"/>
    <w:pPr>
      <w:spacing w:after="120" w:line="480" w:lineRule="auto"/>
      <w:ind w:left="283"/>
    </w:pPr>
    <w:rPr>
      <w:rFonts w:ascii="Calibri" w:eastAsia="Times New Roman" w:hAnsi="Calibri" w:cs="Times New Roman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37C8"/>
    <w:rPr>
      <w:rFonts w:ascii="Calibri" w:eastAsia="Times New Roman" w:hAnsi="Calibri" w:cs="Times New Roman"/>
      <w:lang/>
    </w:rPr>
  </w:style>
  <w:style w:type="character" w:customStyle="1" w:styleId="st">
    <w:name w:val="st"/>
    <w:basedOn w:val="Domylnaczcionkaakapitu"/>
    <w:rsid w:val="00B237C8"/>
  </w:style>
  <w:style w:type="paragraph" w:customStyle="1" w:styleId="Styl">
    <w:name w:val="Styl"/>
    <w:rsid w:val="00B2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237C8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B2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7C8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7C8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B237C8"/>
    <w:rPr>
      <w:vertAlign w:val="superscript"/>
    </w:rPr>
  </w:style>
  <w:style w:type="character" w:styleId="UyteHipercze">
    <w:name w:val="FollowedHyperlink"/>
    <w:uiPriority w:val="99"/>
    <w:semiHidden/>
    <w:unhideWhenUsed/>
    <w:rsid w:val="00B237C8"/>
    <w:rPr>
      <w:color w:val="800080"/>
      <w:u w:val="single"/>
    </w:rPr>
  </w:style>
  <w:style w:type="paragraph" w:customStyle="1" w:styleId="xl70">
    <w:name w:val="xl70"/>
    <w:basedOn w:val="Normalny"/>
    <w:rsid w:val="00B237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237C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237C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237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B237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B23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B237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23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B23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B23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B237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B23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23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B237C8"/>
    <w:pPr>
      <w:shd w:val="clear" w:color="F2F2F2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B237C8"/>
    <w:pPr>
      <w:shd w:val="clear" w:color="F2F2F2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237C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B237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237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237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B237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B237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B237C8"/>
    <w:pPr>
      <w:pBdr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B237C8"/>
    <w:pPr>
      <w:pBdr>
        <w:left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B237C8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B237C8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B237C8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B237C8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B237C8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B237C8"/>
    <w:pPr>
      <w:pBdr>
        <w:left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B237C8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B237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B237C8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B237C8"/>
    <w:pPr>
      <w:shd w:val="clear" w:color="D7E4BD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B237C8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B237C8"/>
    <w:pPr>
      <w:shd w:val="clear" w:color="D7E4BD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B237C8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B237C8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B237C8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B237C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B237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B237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B237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B237C8"/>
    <w:pPr>
      <w:pBdr>
        <w:lef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B237C8"/>
    <w:pPr>
      <w:pBdr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B237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B237C8"/>
    <w:pPr>
      <w:pBdr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B237C8"/>
    <w:pPr>
      <w:pBdr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B237C8"/>
    <w:pPr>
      <w:pBdr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B237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B237C8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B237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CC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CC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B237C8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B237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B237C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B237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B237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B237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rsid w:val="00B237C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9">
    <w:name w:val="xl199"/>
    <w:basedOn w:val="Normalny"/>
    <w:rsid w:val="00B237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B237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B237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B23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B23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3">
    <w:name w:val="xl213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B237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pl-PL"/>
    </w:rPr>
  </w:style>
  <w:style w:type="paragraph" w:customStyle="1" w:styleId="xl219">
    <w:name w:val="xl219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B237C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5">
    <w:name w:val="xl225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6">
    <w:name w:val="xl226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7">
    <w:name w:val="xl227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B2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B23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2649</Words>
  <Characters>15896</Characters>
  <Application>Microsoft Office Word</Application>
  <DocSecurity>0</DocSecurity>
  <Lines>132</Lines>
  <Paragraphs>37</Paragraphs>
  <ScaleCrop>false</ScaleCrop>
  <Company/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k.szulim</dc:creator>
  <cp:lastModifiedBy>k.szulim</cp:lastModifiedBy>
  <cp:revision>1</cp:revision>
  <dcterms:created xsi:type="dcterms:W3CDTF">2024-03-12T09:42:00Z</dcterms:created>
  <dcterms:modified xsi:type="dcterms:W3CDTF">2024-03-12T09:43:00Z</dcterms:modified>
</cp:coreProperties>
</file>