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BC" w:rsidRDefault="005837BC" w:rsidP="005837BC">
      <w:pPr>
        <w:spacing w:after="0" w:line="240" w:lineRule="auto"/>
        <w:jc w:val="right"/>
      </w:pPr>
      <w:r>
        <w:rPr>
          <w:b/>
          <w:u w:val="single"/>
        </w:rPr>
        <w:t>Załącznik nr 3 do Ogłoszenia</w:t>
      </w:r>
    </w:p>
    <w:p w:rsidR="005837BC" w:rsidRDefault="005837BC" w:rsidP="005837BC">
      <w:pPr>
        <w:pStyle w:val="Nagwek2"/>
        <w:numPr>
          <w:ilvl w:val="1"/>
          <w:numId w:val="13"/>
        </w:numPr>
        <w:jc w:val="both"/>
      </w:pPr>
      <w:r>
        <w:rPr>
          <w:rFonts w:ascii="Calibri" w:hAnsi="Calibri" w:cs="Calibri"/>
          <w:sz w:val="22"/>
          <w:szCs w:val="22"/>
        </w:rPr>
        <w:t>Dane dotyczące Udzielającego Zamówienia:</w:t>
      </w:r>
    </w:p>
    <w:p w:rsidR="005837BC" w:rsidRDefault="005837BC" w:rsidP="005837BC">
      <w:pPr>
        <w:spacing w:after="0" w:line="240" w:lineRule="auto"/>
        <w:jc w:val="both"/>
      </w:pPr>
      <w:r>
        <w:t xml:space="preserve">Nazwa: </w:t>
      </w:r>
      <w:r>
        <w:rPr>
          <w:b/>
        </w:rPr>
        <w:t>INSTYTUT „POMNIK-CENTRUM ZDROWIA DZIECKA”</w:t>
      </w:r>
    </w:p>
    <w:p w:rsidR="005837BC" w:rsidRDefault="005837BC" w:rsidP="005837BC">
      <w:pPr>
        <w:spacing w:after="0" w:line="240" w:lineRule="auto"/>
        <w:jc w:val="both"/>
      </w:pPr>
      <w:r>
        <w:t xml:space="preserve">Siedziba: </w:t>
      </w:r>
      <w:r>
        <w:rPr>
          <w:b/>
        </w:rPr>
        <w:t xml:space="preserve">04-730 </w:t>
      </w:r>
      <w:r>
        <w:rPr>
          <w:b/>
          <w:caps/>
        </w:rPr>
        <w:t>Warszawa, al. DZIECI POLSKICH 20</w:t>
      </w:r>
    </w:p>
    <w:p w:rsidR="005837BC" w:rsidRDefault="005837BC" w:rsidP="005837BC">
      <w:pPr>
        <w:pStyle w:val="Nagwek20"/>
        <w:ind w:left="0" w:firstLine="0"/>
        <w:rPr>
          <w:rFonts w:ascii="Calibri" w:hAnsi="Calibri" w:cs="Calibri"/>
          <w:sz w:val="28"/>
          <w:szCs w:val="28"/>
        </w:rPr>
      </w:pPr>
    </w:p>
    <w:p w:rsidR="005837BC" w:rsidRDefault="005837BC" w:rsidP="005837BC">
      <w:pPr>
        <w:pStyle w:val="Nagwek20"/>
        <w:ind w:left="0" w:firstLine="0"/>
      </w:pPr>
      <w:r>
        <w:rPr>
          <w:rFonts w:ascii="Calibri" w:hAnsi="Calibri" w:cs="Calibri"/>
          <w:sz w:val="28"/>
          <w:szCs w:val="28"/>
        </w:rPr>
        <w:t>FORMULARZ OFERTOWY</w:t>
      </w:r>
    </w:p>
    <w:p w:rsidR="005837BC" w:rsidRDefault="005837BC" w:rsidP="005837BC">
      <w:pPr>
        <w:pStyle w:val="Nagwek2"/>
        <w:numPr>
          <w:ilvl w:val="1"/>
          <w:numId w:val="13"/>
        </w:numPr>
        <w:jc w:val="left"/>
        <w:rPr>
          <w:rFonts w:ascii="Calibri" w:hAnsi="Calibri" w:cs="Calibri"/>
          <w:sz w:val="22"/>
          <w:szCs w:val="22"/>
        </w:rPr>
      </w:pPr>
    </w:p>
    <w:p w:rsidR="005837BC" w:rsidRDefault="005837BC" w:rsidP="005837BC">
      <w:pPr>
        <w:pStyle w:val="Nagwek2"/>
        <w:numPr>
          <w:ilvl w:val="1"/>
          <w:numId w:val="13"/>
        </w:numPr>
        <w:jc w:val="left"/>
      </w:pPr>
      <w:r>
        <w:rPr>
          <w:rFonts w:ascii="Calibri" w:hAnsi="Calibri" w:cs="Calibri"/>
          <w:sz w:val="22"/>
          <w:szCs w:val="22"/>
        </w:rPr>
        <w:t>Dane dotyczące Przyjmującego Zamówienie:</w:t>
      </w:r>
    </w:p>
    <w:tbl>
      <w:tblPr>
        <w:tblW w:w="0" w:type="auto"/>
        <w:tblInd w:w="108" w:type="dxa"/>
        <w:tblLayout w:type="fixed"/>
        <w:tblLook w:val="0000"/>
      </w:tblPr>
      <w:tblGrid>
        <w:gridCol w:w="1950"/>
        <w:gridCol w:w="1986"/>
        <w:gridCol w:w="5279"/>
      </w:tblGrid>
      <w:tr w:rsidR="005837BC" w:rsidTr="001E05C2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Nazwa firmy pod którą działa Oferent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rPr>
          <w:trHeight w:hRule="exact" w:val="624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</w:pPr>
            <w:r>
              <w:rPr>
                <w:rFonts w:ascii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Kod pocztowy</w:t>
            </w:r>
          </w:p>
          <w:p w:rsidR="005837BC" w:rsidRDefault="005837BC" w:rsidP="001E05C2">
            <w:pPr>
              <w:spacing w:after="0" w:line="240" w:lineRule="auto"/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rPr>
          <w:cantSplit/>
          <w:trHeight w:val="770"/>
        </w:trPr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37BC" w:rsidRDefault="005837BC" w:rsidP="001E05C2">
            <w:pPr>
              <w:pStyle w:val="Nagwek2"/>
              <w:numPr>
                <w:ilvl w:val="0"/>
                <w:numId w:val="0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Miejscowość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37BC" w:rsidRDefault="005837BC" w:rsidP="001E05C2">
            <w:pPr>
              <w:pStyle w:val="Nagwek2"/>
              <w:numPr>
                <w:ilvl w:val="0"/>
                <w:numId w:val="0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Ulica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5837BC" w:rsidRDefault="005837BC" w:rsidP="001E05C2">
            <w:pPr>
              <w:pStyle w:val="Nagwek2"/>
              <w:numPr>
                <w:ilvl w:val="0"/>
                <w:numId w:val="0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left"/>
            </w:pPr>
            <w:r>
              <w:rPr>
                <w:rFonts w:ascii="Calibri" w:hAnsi="Calibri" w:cs="Calibri"/>
                <w:sz w:val="22"/>
                <w:szCs w:val="22"/>
              </w:rPr>
              <w:t>Nr domu/ lokalu</w:t>
            </w:r>
          </w:p>
          <w:p w:rsidR="005837BC" w:rsidRDefault="005837BC" w:rsidP="001E05C2">
            <w:pPr>
              <w:spacing w:after="0" w:line="240" w:lineRule="auto"/>
            </w:pP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NIP 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 xml:space="preserve">REGON 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rPr>
          <w:trHeight w:val="263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Adres email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37BC" w:rsidTr="001E05C2">
        <w:trPr>
          <w:trHeight w:val="391"/>
        </w:trPr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</w:pPr>
            <w:r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5837BC" w:rsidRDefault="005837BC" w:rsidP="005837BC">
            <w:pPr>
              <w:pStyle w:val="Nagwek2"/>
              <w:numPr>
                <w:ilvl w:val="1"/>
                <w:numId w:val="13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5837BC" w:rsidRDefault="005837BC" w:rsidP="005837BC">
      <w:pPr>
        <w:pStyle w:val="Nagwek2"/>
        <w:numPr>
          <w:ilvl w:val="1"/>
          <w:numId w:val="13"/>
        </w:numPr>
        <w:jc w:val="both"/>
        <w:rPr>
          <w:rFonts w:ascii="Calibri" w:hAnsi="Calibri" w:cs="Calibri"/>
          <w:caps/>
          <w:sz w:val="22"/>
          <w:szCs w:val="22"/>
        </w:rPr>
      </w:pPr>
    </w:p>
    <w:p w:rsidR="005837BC" w:rsidRDefault="005837BC" w:rsidP="005837BC">
      <w:pPr>
        <w:pStyle w:val="Nagwek2"/>
        <w:numPr>
          <w:ilvl w:val="1"/>
          <w:numId w:val="13"/>
        </w:numPr>
        <w:jc w:val="both"/>
      </w:pPr>
      <w:r>
        <w:rPr>
          <w:rFonts w:ascii="Calibri" w:hAnsi="Calibri" w:cs="Calibri"/>
          <w:caps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obowiązania Przyjmującego Zamówienie:</w:t>
      </w:r>
    </w:p>
    <w:p w:rsidR="005837BC" w:rsidRDefault="005837BC" w:rsidP="005837BC">
      <w:pPr>
        <w:pStyle w:val="Domyolnie"/>
        <w:ind w:left="0" w:firstLine="0"/>
        <w:jc w:val="both"/>
      </w:pPr>
      <w:r>
        <w:rPr>
          <w:rFonts w:ascii="Calibri" w:hAnsi="Calibri" w:cs="Calibri"/>
          <w:bCs/>
          <w:sz w:val="22"/>
          <w:szCs w:val="22"/>
        </w:rPr>
        <w:t>Udzielanie świadczeń zdrowotnych w zakresie wykonywania badań genetycznych na rzecz pacjentów  Instytutu „Pomnik – Centrum Zdrowia Dziecka”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5837BC" w:rsidRDefault="005837BC" w:rsidP="005837BC">
      <w:pPr>
        <w:spacing w:after="0" w:line="240" w:lineRule="auto"/>
        <w:jc w:val="both"/>
      </w:pPr>
      <w:r>
        <w:rPr>
          <w:color w:val="000000"/>
        </w:rPr>
        <w:t>1. Oświadczam, że zapoznałem się z treścią ogłoszenia o konkursie zawierającym w szczególności przedmiot konkursu, kryteria oceny ofert oraz warunki stawiane oferentom.</w:t>
      </w:r>
    </w:p>
    <w:p w:rsidR="005837BC" w:rsidRDefault="005837BC" w:rsidP="005837BC">
      <w:pPr>
        <w:spacing w:after="0" w:line="240" w:lineRule="auto"/>
        <w:jc w:val="both"/>
      </w:pPr>
      <w:r>
        <w:rPr>
          <w:color w:val="000000"/>
        </w:rPr>
        <w:t xml:space="preserve">2. </w:t>
      </w:r>
      <w:r>
        <w:t xml:space="preserve">Oświadczam, że zapoznałem się z treścią Istotnych Postanowień Umowy stanowiących załącznik nr 1 </w:t>
      </w:r>
      <w:r>
        <w:br/>
        <w:t xml:space="preserve">do Ogłoszenia oraz </w:t>
      </w:r>
      <w:r>
        <w:rPr>
          <w:rFonts w:cs="Arial Narrow"/>
          <w:color w:val="000000"/>
        </w:rPr>
        <w:t>z klauzulą informacyjną</w:t>
      </w:r>
      <w:r>
        <w:t xml:space="preserve"> dotyczącą przetwarzania danych osobowych osób zawierających </w:t>
      </w:r>
      <w:proofErr w:type="spellStart"/>
      <w:r>
        <w:t>umowy</w:t>
      </w:r>
      <w:proofErr w:type="spellEnd"/>
      <w:r>
        <w:t xml:space="preserve"> o świadczenia zdrowotne znajdującą się na stronie </w:t>
      </w:r>
      <w:r>
        <w:rPr>
          <w:i/>
          <w:u w:val="single"/>
        </w:rPr>
        <w:t>www.czd.pl</w:t>
      </w:r>
      <w:r>
        <w:t xml:space="preserve">, w zakładce Konkursy ofert - ust. </w:t>
      </w:r>
      <w:r>
        <w:br/>
        <w:t>o działalności leczniczej i nie zgłaszam do nich żadnych uwag.</w:t>
      </w:r>
    </w:p>
    <w:p w:rsidR="005837BC" w:rsidRDefault="005837BC" w:rsidP="005837BC">
      <w:pPr>
        <w:spacing w:after="0" w:line="240" w:lineRule="auto"/>
        <w:jc w:val="both"/>
      </w:pPr>
      <w:r>
        <w:rPr>
          <w:color w:val="000000"/>
        </w:rPr>
        <w:t>3. Oświadczam, że dane zawarte w złożonych dokumentach, o których mowa w pkt. 5 Ogłoszenia są aktualne na dzień składania ofert.</w:t>
      </w:r>
    </w:p>
    <w:p w:rsidR="005837BC" w:rsidRDefault="005837BC" w:rsidP="005837BC">
      <w:pPr>
        <w:spacing w:after="0" w:line="240" w:lineRule="auto"/>
        <w:jc w:val="both"/>
        <w:rPr>
          <w:color w:val="000000"/>
        </w:rPr>
      </w:pPr>
      <w:r>
        <w:rPr>
          <w:rFonts w:cs="Arial Narrow"/>
          <w:color w:val="000000"/>
        </w:rPr>
        <w:t xml:space="preserve">4. </w:t>
      </w:r>
      <w:r>
        <w:rPr>
          <w:rFonts w:cs="Arial Narrow"/>
        </w:rPr>
        <w:t xml:space="preserve">Oświadczam, iż </w:t>
      </w:r>
      <w:r>
        <w:rPr>
          <w:color w:val="000000"/>
        </w:rPr>
        <w:t>posiadam  odpowiednie warunki lokalowe, wyposażenie w  aparaturę i sprzęt medyczny oraz personel, które pozwolą na realizację oferowanego zakresu świadczeń objętych ofertą.</w:t>
      </w:r>
    </w:p>
    <w:p w:rsidR="005837BC" w:rsidRDefault="005837BC" w:rsidP="005837BC">
      <w:pPr>
        <w:spacing w:after="0" w:line="240" w:lineRule="auto"/>
        <w:jc w:val="both"/>
      </w:pPr>
      <w:r>
        <w:rPr>
          <w:color w:val="000000"/>
        </w:rPr>
        <w:t>5. Oświadczam, że miejsce udzielenia świadczeń zdrowotnych znajduje się w promieniu 60 km od siedziby Udzielającego Zamówienia.</w:t>
      </w:r>
    </w:p>
    <w:p w:rsidR="005837BC" w:rsidRDefault="005837BC" w:rsidP="005837BC">
      <w:pPr>
        <w:spacing w:after="0" w:line="240" w:lineRule="auto"/>
        <w:jc w:val="both"/>
      </w:pPr>
      <w:r>
        <w:rPr>
          <w:color w:val="000000"/>
        </w:rPr>
        <w:t>6. Oświadczam, iż świadczenia zdrowotne będące przedmiotem konkursu, będą udzielane samodzielnie bez zlecania ich w części lub całości podwykonawcom.</w:t>
      </w:r>
    </w:p>
    <w:p w:rsidR="005837BC" w:rsidRDefault="005837BC" w:rsidP="005837BC">
      <w:pPr>
        <w:spacing w:after="0" w:line="240" w:lineRule="auto"/>
        <w:jc w:val="both"/>
      </w:pPr>
    </w:p>
    <w:p w:rsidR="005837BC" w:rsidRDefault="005837BC" w:rsidP="005837BC">
      <w:pPr>
        <w:pStyle w:val="Listapunktowana21"/>
        <w:ind w:left="0" w:firstLine="0"/>
        <w:jc w:val="both"/>
        <w:rPr>
          <w:rFonts w:ascii="Calibri" w:hAnsi="Calibri" w:cs="Calibri"/>
          <w:sz w:val="22"/>
          <w:szCs w:val="22"/>
        </w:rPr>
      </w:pPr>
    </w:p>
    <w:p w:rsidR="005837BC" w:rsidRPr="00B44C4F" w:rsidRDefault="005837BC" w:rsidP="005837BC">
      <w:pPr>
        <w:pStyle w:val="Tekstpodstawowy"/>
        <w:rPr>
          <w:lang w:val="pl-PL"/>
        </w:rPr>
      </w:pPr>
      <w:r>
        <w:rPr>
          <w:rFonts w:ascii="Calibri" w:hAnsi="Calibri" w:cs="Calibri"/>
        </w:rPr>
        <w:t xml:space="preserve">……................., dnia ………………..                                                           …………………………………….. </w:t>
      </w:r>
    </w:p>
    <w:p w:rsidR="005837BC" w:rsidRDefault="005837BC" w:rsidP="005837BC">
      <w:pPr>
        <w:pStyle w:val="Tekstpodstawowy"/>
      </w:pP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</w:rPr>
        <w:tab/>
      </w:r>
      <w:r>
        <w:rPr>
          <w:rFonts w:ascii="Calibri" w:hAnsi="Calibri" w:cs="Calibri"/>
          <w:b/>
          <w:i/>
          <w:sz w:val="22"/>
          <w:szCs w:val="22"/>
          <w:lang w:val="pl-PL"/>
        </w:rPr>
        <w:tab/>
      </w:r>
      <w:r>
        <w:rPr>
          <w:rFonts w:ascii="Calibri" w:hAnsi="Calibri" w:cs="Calibri"/>
          <w:b/>
          <w:i/>
          <w:sz w:val="22"/>
          <w:szCs w:val="22"/>
          <w:lang w:val="pl-PL"/>
        </w:rPr>
        <w:tab/>
      </w:r>
      <w:r>
        <w:rPr>
          <w:rFonts w:ascii="Calibri" w:hAnsi="Calibri" w:cs="Calibri"/>
          <w:b/>
          <w:i/>
          <w:sz w:val="22"/>
          <w:szCs w:val="22"/>
          <w:lang w:val="pl-PL"/>
        </w:rPr>
        <w:tab/>
      </w:r>
      <w:r>
        <w:rPr>
          <w:rFonts w:ascii="Calibri" w:hAnsi="Calibri" w:cs="Calibri"/>
          <w:b/>
          <w:i/>
          <w:sz w:val="22"/>
          <w:szCs w:val="22"/>
        </w:rPr>
        <w:t xml:space="preserve"> (podpis Oferenta)</w:t>
      </w:r>
    </w:p>
    <w:p w:rsidR="005837BC" w:rsidRDefault="005837BC" w:rsidP="005837BC">
      <w:pPr>
        <w:spacing w:after="0"/>
        <w:jc w:val="right"/>
        <w:rPr>
          <w:b/>
          <w:u w:val="single"/>
        </w:rPr>
      </w:pPr>
    </w:p>
    <w:p w:rsidR="005837BC" w:rsidRDefault="005837BC" w:rsidP="005837BC">
      <w:pPr>
        <w:rPr>
          <w:b/>
          <w:bCs/>
          <w:sz w:val="24"/>
          <w:szCs w:val="24"/>
        </w:rPr>
      </w:pPr>
    </w:p>
    <w:p w:rsidR="005837BC" w:rsidRDefault="005837BC" w:rsidP="005837BC">
      <w:pPr>
        <w:rPr>
          <w:b/>
          <w:bCs/>
          <w:sz w:val="24"/>
          <w:szCs w:val="24"/>
        </w:rPr>
      </w:pPr>
    </w:p>
    <w:p w:rsidR="005837BC" w:rsidRDefault="005837BC" w:rsidP="005837BC">
      <w:r>
        <w:rPr>
          <w:b/>
          <w:bCs/>
          <w:sz w:val="24"/>
          <w:szCs w:val="24"/>
        </w:rPr>
        <w:lastRenderedPageBreak/>
        <w:t>Spis załączników:</w:t>
      </w:r>
    </w:p>
    <w:tbl>
      <w:tblPr>
        <w:tblW w:w="0" w:type="auto"/>
        <w:tblInd w:w="220" w:type="dxa"/>
        <w:tblLayout w:type="fixed"/>
        <w:tblLook w:val="0000"/>
      </w:tblPr>
      <w:tblGrid>
        <w:gridCol w:w="575"/>
        <w:gridCol w:w="6826"/>
        <w:gridCol w:w="843"/>
        <w:gridCol w:w="852"/>
        <w:tblGridChange w:id="0">
          <w:tblGrid>
            <w:gridCol w:w="575"/>
            <w:gridCol w:w="6826"/>
            <w:gridCol w:w="843"/>
            <w:gridCol w:w="852"/>
          </w:tblGrid>
        </w:tblGridChange>
      </w:tblGrid>
      <w:tr w:rsidR="005837BC" w:rsidTr="001E05C2"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Default="005837BC" w:rsidP="001E05C2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Default="005837BC" w:rsidP="001E05C2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Rodzaj dokumentu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jc w:val="center"/>
            </w:pPr>
            <w:r>
              <w:rPr>
                <w:rFonts w:ascii="Calibri" w:hAnsi="Calibri" w:cs="Calibri"/>
                <w:b/>
                <w:bCs/>
              </w:rPr>
              <w:t>Dołączono do  oferty (zaznaczyć „x”)</w:t>
            </w:r>
          </w:p>
        </w:tc>
      </w:tr>
      <w:tr w:rsidR="005837BC" w:rsidTr="001E05C2"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TAK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bCs/>
              </w:rPr>
              <w:t>NIE</w:t>
            </w:r>
          </w:p>
        </w:tc>
      </w:tr>
      <w:tr w:rsidR="005837BC" w:rsidTr="001E05C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Styl"/>
              <w:rPr>
                <w:sz w:val="18"/>
                <w:szCs w:val="18"/>
              </w:rPr>
            </w:pPr>
            <w:r w:rsidRPr="000F6CED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Formularz Ofertowy- według załącznika nr 3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Styl"/>
              <w:rPr>
                <w:rFonts w:ascii="Calibri" w:hAnsi="Calibri" w:cs="Calibri"/>
                <w:bCs/>
                <w:sz w:val="18"/>
                <w:szCs w:val="18"/>
              </w:rPr>
            </w:pPr>
            <w:r w:rsidRPr="000F6CED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Formularz asortymentowo-cenowy- według załącznika nr 2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rPr>
                <w:sz w:val="18"/>
                <w:szCs w:val="18"/>
              </w:rPr>
            </w:pPr>
            <w:r w:rsidRPr="000F6CED">
              <w:rPr>
                <w:sz w:val="18"/>
                <w:szCs w:val="18"/>
              </w:rPr>
              <w:t>3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Pr="00763A50" w:rsidRDefault="005837BC" w:rsidP="001E05C2">
            <w:pPr>
              <w:pStyle w:val="Default"/>
              <w:ind w:firstLine="57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763A50">
              <w:rPr>
                <w:rFonts w:ascii="Calibri" w:hAnsi="Calibri" w:cs="Calibri"/>
                <w:color w:val="auto"/>
                <w:sz w:val="18"/>
                <w:szCs w:val="18"/>
              </w:rPr>
              <w:t>Zaświadczenie o wpisie Oferenta do Rejestru Podmiotów wykonujących działalność leczniczą.</w:t>
            </w:r>
          </w:p>
          <w:p w:rsidR="005837BC" w:rsidRPr="00763A50" w:rsidRDefault="005837BC" w:rsidP="001E05C2">
            <w:pPr>
              <w:pStyle w:val="Styl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1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Pr="00763A50" w:rsidRDefault="005837BC" w:rsidP="001E05C2">
            <w:pPr>
              <w:pStyle w:val="Akapitzlist"/>
              <w:widowControl w:val="0"/>
              <w:tabs>
                <w:tab w:val="left" w:pos="360"/>
              </w:tabs>
              <w:spacing w:after="0" w:line="240" w:lineRule="auto"/>
              <w:ind w:left="0"/>
              <w:rPr>
                <w:sz w:val="18"/>
                <w:szCs w:val="18"/>
              </w:rPr>
            </w:pPr>
            <w:r w:rsidRPr="00763A50">
              <w:rPr>
                <w:rFonts w:cs="Arial Narrow"/>
                <w:sz w:val="18"/>
                <w:szCs w:val="18"/>
              </w:rPr>
              <w:t>Uwierzytelniona kopia zaświadczenia o wpisie do ewidencji prowadzonej przez Krajową Radę Diagnostów Laboratoryjnych lub oświadczenie Oferenta, że laboratorium wpisane jest do ewidencji Krajowej Rady Diagnostów Laboratoryjnych ze wskazaniem numeru wpisu.</w:t>
            </w:r>
          </w:p>
          <w:p w:rsidR="005837BC" w:rsidRPr="00763A50" w:rsidRDefault="005837BC" w:rsidP="001E05C2">
            <w:pPr>
              <w:pStyle w:val="Akapitzlist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Pr="00763A50" w:rsidRDefault="005837BC" w:rsidP="001E05C2">
            <w:pPr>
              <w:pStyle w:val="Akapitzlist1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Arial Narrow"/>
                <w:sz w:val="18"/>
                <w:szCs w:val="18"/>
              </w:rPr>
              <w:t>Aktualny (nie starszy niż 6 miesięcy) odpis z Krajowego Rejestru Sądowego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52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1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Calibri"/>
                <w:sz w:val="18"/>
                <w:szCs w:val="18"/>
              </w:rPr>
              <w:t>Pełnomocnictwo dla osoby podpisującej ofertę, jeżeli Ofertę podpasuje pełnomocnik.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Domyolnie"/>
              <w:spacing w:line="276" w:lineRule="auto"/>
              <w:ind w:left="0" w:firstLine="0"/>
              <w:rPr>
                <w:rFonts w:ascii="Calibri" w:hAnsi="Calibri"/>
                <w:sz w:val="18"/>
                <w:szCs w:val="18"/>
              </w:rPr>
            </w:pPr>
            <w:r w:rsidRPr="00763A50">
              <w:rPr>
                <w:rFonts w:ascii="Calibri" w:hAnsi="Calibri" w:cs="Arial Narrow"/>
                <w:sz w:val="18"/>
                <w:szCs w:val="18"/>
              </w:rPr>
              <w:t>Wykaz osób i kwalifikacji zawodowych pracowników – według załącznika nr 4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rPr>
                <w:sz w:val="18"/>
                <w:szCs w:val="18"/>
              </w:rPr>
            </w:pPr>
            <w:r w:rsidRPr="00763A50">
              <w:rPr>
                <w:color w:val="000000"/>
                <w:sz w:val="18"/>
                <w:szCs w:val="18"/>
              </w:rPr>
              <w:t xml:space="preserve">Wykaz wyposażenia w aparaturę i sprzęt medyczny </w:t>
            </w:r>
            <w:r w:rsidRPr="00763A50">
              <w:rPr>
                <w:sz w:val="18"/>
                <w:szCs w:val="18"/>
              </w:rPr>
              <w:t>–</w:t>
            </w:r>
            <w:r w:rsidRPr="00763A50">
              <w:rPr>
                <w:color w:val="000000"/>
                <w:sz w:val="18"/>
                <w:szCs w:val="18"/>
              </w:rPr>
              <w:t xml:space="preserve"> według załącznika nr 5 do ogłoszenia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763A50">
              <w:rPr>
                <w:color w:val="000000"/>
                <w:sz w:val="18"/>
                <w:szCs w:val="18"/>
              </w:rPr>
              <w:t>Oświadczenie, że podmiot znajduje się w promieniu do 60 km od Udzielającego Zamówienie- do potwierdzenia w formularzu ofertowym ( załącznik nr 3 do ogłoszenia).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rPr>
                <w:rFonts w:ascii="Calibri" w:hAnsi="Calibri"/>
                <w:sz w:val="18"/>
                <w:szCs w:val="18"/>
              </w:rPr>
            </w:pPr>
            <w:r w:rsidRPr="000F6CED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6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/>
              <w:rPr>
                <w:rFonts w:cs="Arial Narrow"/>
                <w:sz w:val="18"/>
                <w:szCs w:val="18"/>
              </w:rPr>
            </w:pPr>
            <w:r w:rsidRPr="00763A50">
              <w:rPr>
                <w:color w:val="000000"/>
                <w:sz w:val="18"/>
                <w:szCs w:val="18"/>
              </w:rPr>
              <w:t>Oświadczenie, że podmiot wykonuje świadczenia zdrowotne będące przedmiotem konkursu samodzielnie, bez zlecania ich w części lub w całości podwykonawcom- do potwierdzenia w formularzu ofertowym ( załącznik nr 3 do ogłoszenia).</w:t>
            </w:r>
          </w:p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 w:rsidRPr="000F6CED">
              <w:rPr>
                <w:rFonts w:ascii="Calibri" w:hAnsi="Calibri"/>
              </w:rPr>
              <w:t>11</w:t>
            </w:r>
          </w:p>
        </w:tc>
        <w:tc>
          <w:tcPr>
            <w:tcW w:w="682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 xml:space="preserve">Uwierzytelniona kopia aktualnej polisy OC, potwierdzająca zawarcie </w:t>
            </w:r>
            <w:proofErr w:type="spellStart"/>
            <w:r w:rsidRPr="00763A50">
              <w:rPr>
                <w:sz w:val="18"/>
                <w:szCs w:val="18"/>
              </w:rPr>
              <w:t>umowy</w:t>
            </w:r>
            <w:proofErr w:type="spellEnd"/>
            <w:r w:rsidRPr="00763A50">
              <w:rPr>
                <w:sz w:val="18"/>
                <w:szCs w:val="18"/>
              </w:rPr>
              <w:t xml:space="preserve"> ubezpieczenia z tytułu odpowiedzialności cywilnej Oferenta lub oświadczenie Oferenta, że najpóźniej w dniu podpisania </w:t>
            </w:r>
            <w:proofErr w:type="spellStart"/>
            <w:r w:rsidRPr="00763A50">
              <w:rPr>
                <w:sz w:val="18"/>
                <w:szCs w:val="18"/>
              </w:rPr>
              <w:t>umowy</w:t>
            </w:r>
            <w:proofErr w:type="spellEnd"/>
            <w:r w:rsidRPr="00763A50">
              <w:rPr>
                <w:sz w:val="18"/>
                <w:szCs w:val="18"/>
              </w:rPr>
              <w:t xml:space="preserve"> przedstawi Zamawiającemu kopię przedmiotowego dokumentu.</w:t>
            </w:r>
          </w:p>
        </w:tc>
        <w:tc>
          <w:tcPr>
            <w:tcW w:w="843" w:type="dxa"/>
            <w:tcBorders>
              <w:lef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8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 w:rsidRPr="000F6CED">
              <w:rPr>
                <w:rFonts w:ascii="Calibri" w:hAnsi="Calibri"/>
              </w:rPr>
              <w:t>12.</w:t>
            </w: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763A50">
              <w:rPr>
                <w:sz w:val="18"/>
                <w:szCs w:val="18"/>
              </w:rPr>
              <w:t>Zgoda na przetwarzanie danych osobowych- załącznik nr 6 do ogłoszenia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619"/>
        </w:trPr>
        <w:tc>
          <w:tcPr>
            <w:tcW w:w="57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13. 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  <w:r w:rsidRPr="000F6CED">
              <w:rPr>
                <w:sz w:val="18"/>
                <w:szCs w:val="18"/>
              </w:rPr>
              <w:t xml:space="preserve">Dokumenty fakultatywne: Certyfikat/y  potwierdzające udział w kontroli </w:t>
            </w:r>
            <w:proofErr w:type="spellStart"/>
            <w:r w:rsidRPr="000F6CED">
              <w:rPr>
                <w:sz w:val="18"/>
                <w:szCs w:val="18"/>
              </w:rPr>
              <w:t>zewnątrzlaboratoryjnej</w:t>
            </w:r>
            <w:proofErr w:type="spellEnd"/>
            <w:r w:rsidRPr="000F6CED">
              <w:rPr>
                <w:sz w:val="18"/>
                <w:szCs w:val="18"/>
              </w:rPr>
              <w:t xml:space="preserve"> dla pakietów (badań) wskazanych w Formularzu asortymentowo-cenowym ( załącznik nr 2 do Ogłoszenia). Należy wskazać, że certyfikat dotyczy konkretnej procedury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  <w:tr w:rsidR="005837BC" w:rsidTr="001E05C2">
        <w:trPr>
          <w:trHeight w:val="80"/>
        </w:trPr>
        <w:tc>
          <w:tcPr>
            <w:tcW w:w="5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0F6CED" w:rsidRDefault="005837BC" w:rsidP="001E05C2">
            <w:pPr>
              <w:pStyle w:val="Akapitzlist1"/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6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37BC" w:rsidRPr="00763A50" w:rsidRDefault="005837BC" w:rsidP="001E05C2">
            <w:pPr>
              <w:pStyle w:val="Akapitzlist"/>
              <w:spacing w:after="0" w:line="240" w:lineRule="auto"/>
              <w:ind w:left="0" w:right="-284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7BC" w:rsidRDefault="005837BC" w:rsidP="001E05C2">
            <w:pPr>
              <w:pStyle w:val="Styl"/>
              <w:snapToGrid w:val="0"/>
              <w:spacing w:line="276" w:lineRule="auto"/>
              <w:rPr>
                <w:rFonts w:ascii="Calibri" w:hAnsi="Calibri" w:cs="Calibri"/>
              </w:rPr>
            </w:pPr>
          </w:p>
        </w:tc>
      </w:tr>
    </w:tbl>
    <w:p w:rsidR="005837BC" w:rsidRDefault="005837BC" w:rsidP="005837BC">
      <w:pPr>
        <w:pStyle w:val="Styl"/>
        <w:spacing w:line="276" w:lineRule="auto"/>
        <w:rPr>
          <w:rFonts w:ascii="Calibri" w:hAnsi="Calibri" w:cs="Calibri"/>
        </w:rPr>
      </w:pPr>
    </w:p>
    <w:p w:rsidR="005837BC" w:rsidRDefault="005837BC" w:rsidP="005837BC">
      <w:pPr>
        <w:pStyle w:val="Styl"/>
        <w:spacing w:line="276" w:lineRule="auto"/>
        <w:rPr>
          <w:rFonts w:ascii="Calibri" w:hAnsi="Calibri" w:cs="Calibri"/>
        </w:rPr>
      </w:pPr>
    </w:p>
    <w:p w:rsidR="005837BC" w:rsidRDefault="005837BC" w:rsidP="005837BC">
      <w:pPr>
        <w:pStyle w:val="Styl"/>
        <w:spacing w:line="276" w:lineRule="auto"/>
        <w:rPr>
          <w:rFonts w:ascii="Calibri" w:hAnsi="Calibri" w:cs="Calibri"/>
        </w:rPr>
      </w:pPr>
    </w:p>
    <w:p w:rsidR="005837BC" w:rsidRDefault="005837BC" w:rsidP="005837BC">
      <w:pPr>
        <w:pStyle w:val="Styl"/>
        <w:spacing w:line="276" w:lineRule="auto"/>
        <w:rPr>
          <w:rFonts w:ascii="Calibri" w:hAnsi="Calibri" w:cs="Calibri"/>
        </w:rPr>
      </w:pPr>
    </w:p>
    <w:p w:rsidR="005837BC" w:rsidRDefault="005837BC" w:rsidP="005837BC">
      <w:pPr>
        <w:pStyle w:val="Styl"/>
        <w:spacing w:line="276" w:lineRule="auto"/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5837BC" w:rsidRDefault="005837BC" w:rsidP="005837BC">
      <w:pPr>
        <w:pStyle w:val="Styl"/>
        <w:spacing w:line="276" w:lineRule="auto"/>
      </w:pPr>
      <w:r>
        <w:rPr>
          <w:rFonts w:ascii="Calibri" w:eastAsia="Calibri" w:hAnsi="Calibri" w:cs="Calibri"/>
          <w:b/>
        </w:rPr>
        <w:t xml:space="preserve">                     Miejscowość i d</w:t>
      </w:r>
      <w:r>
        <w:rPr>
          <w:rFonts w:ascii="Calibri" w:hAnsi="Calibri" w:cs="Calibri"/>
          <w:b/>
        </w:rPr>
        <w:t>ata                                                           Podpis Oferenta</w:t>
      </w:r>
    </w:p>
    <w:p w:rsidR="00ED5285" w:rsidRPr="005837BC" w:rsidRDefault="00ED5285" w:rsidP="005837BC"/>
    <w:sectPr w:rsidR="00ED5285" w:rsidRPr="005837BC" w:rsidSect="00FE04E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4EA" w:rsidRDefault="00FE04EA" w:rsidP="00FE04EA">
      <w:pPr>
        <w:spacing w:after="0" w:line="240" w:lineRule="auto"/>
      </w:pPr>
      <w:r>
        <w:separator/>
      </w:r>
    </w:p>
  </w:endnote>
  <w:end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4EA" w:rsidRDefault="00FE04EA" w:rsidP="00FE04EA">
      <w:pPr>
        <w:spacing w:after="0" w:line="240" w:lineRule="auto"/>
      </w:pPr>
      <w:r>
        <w:separator/>
      </w:r>
    </w:p>
  </w:footnote>
  <w:footnote w:type="continuationSeparator" w:id="1">
    <w:p w:rsidR="00FE04EA" w:rsidRDefault="00FE04EA" w:rsidP="00FE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>
      <w:start w:val="1"/>
      <w:numFmt w:val="decimal"/>
      <w:lvlText w:val="%5."/>
      <w:lvlJc w:val="left"/>
      <w:pPr>
        <w:tabs>
          <w:tab w:val="num" w:pos="1866"/>
        </w:tabs>
        <w:ind w:left="1866" w:hanging="360"/>
      </w:pPr>
    </w:lvl>
    <w:lvl w:ilvl="5">
      <w:start w:val="1"/>
      <w:numFmt w:val="decimal"/>
      <w:lvlText w:val="%6."/>
      <w:lvlJc w:val="left"/>
      <w:pPr>
        <w:tabs>
          <w:tab w:val="num" w:pos="2226"/>
        </w:tabs>
        <w:ind w:left="2226" w:hanging="360"/>
      </w:p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</w:lvl>
    <w:lvl w:ilvl="7">
      <w:start w:val="1"/>
      <w:numFmt w:val="decimal"/>
      <w:lvlText w:val="%8."/>
      <w:lvlJc w:val="left"/>
      <w:pPr>
        <w:tabs>
          <w:tab w:val="num" w:pos="2946"/>
        </w:tabs>
        <w:ind w:left="2946" w:hanging="360"/>
      </w:pPr>
    </w:lvl>
    <w:lvl w:ilvl="8">
      <w:start w:val="1"/>
      <w:numFmt w:val="decimal"/>
      <w:lvlText w:val="%9."/>
      <w:lvlJc w:val="left"/>
      <w:pPr>
        <w:tabs>
          <w:tab w:val="num" w:pos="3306"/>
        </w:tabs>
        <w:ind w:left="3306" w:hanging="360"/>
      </w:pPr>
    </w:lvl>
  </w:abstractNum>
  <w:abstractNum w:abstractNumId="3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557176C"/>
    <w:multiLevelType w:val="hybridMultilevel"/>
    <w:tmpl w:val="78E0A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25630"/>
    <w:multiLevelType w:val="multilevel"/>
    <w:tmpl w:val="4DDEA434"/>
    <w:lvl w:ilvl="0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  <w:rPr>
        <w:bCs/>
        <w:iCs/>
      </w:rPr>
    </w:lvl>
    <w:lvl w:ilvl="1">
      <w:start w:val="1"/>
      <w:numFmt w:val="lowerLetter"/>
      <w:lvlText w:val="%2)"/>
      <w:lvlJc w:val="left"/>
      <w:pPr>
        <w:tabs>
          <w:tab w:val="num" w:pos="771"/>
        </w:tabs>
        <w:ind w:left="771" w:hanging="360"/>
      </w:pPr>
    </w:lvl>
    <w:lvl w:ilvl="2">
      <w:start w:val="1"/>
      <w:numFmt w:val="decimal"/>
      <w:lvlText w:val="%3."/>
      <w:lvlJc w:val="left"/>
      <w:pPr>
        <w:tabs>
          <w:tab w:val="num" w:pos="1131"/>
        </w:tabs>
        <w:ind w:left="1131" w:hanging="360"/>
      </w:pPr>
    </w:lvl>
    <w:lvl w:ilvl="3">
      <w:start w:val="1"/>
      <w:numFmt w:val="decimal"/>
      <w:lvlText w:val="%4."/>
      <w:lvlJc w:val="left"/>
      <w:pPr>
        <w:tabs>
          <w:tab w:val="num" w:pos="1491"/>
        </w:tabs>
        <w:ind w:left="1491" w:hanging="360"/>
      </w:pPr>
    </w:lvl>
    <w:lvl w:ilvl="4">
      <w:start w:val="1"/>
      <w:numFmt w:val="decimal"/>
      <w:lvlText w:val="%5."/>
      <w:lvlJc w:val="left"/>
      <w:pPr>
        <w:tabs>
          <w:tab w:val="num" w:pos="1851"/>
        </w:tabs>
        <w:ind w:left="1851" w:hanging="360"/>
      </w:pPr>
    </w:lvl>
    <w:lvl w:ilvl="5">
      <w:start w:val="1"/>
      <w:numFmt w:val="decimal"/>
      <w:lvlText w:val="%6."/>
      <w:lvlJc w:val="left"/>
      <w:pPr>
        <w:tabs>
          <w:tab w:val="num" w:pos="2211"/>
        </w:tabs>
        <w:ind w:left="2211" w:hanging="360"/>
      </w:pPr>
    </w:lvl>
    <w:lvl w:ilvl="6">
      <w:start w:val="1"/>
      <w:numFmt w:val="decimal"/>
      <w:lvlText w:val="%7."/>
      <w:lvlJc w:val="left"/>
      <w:pPr>
        <w:tabs>
          <w:tab w:val="num" w:pos="2571"/>
        </w:tabs>
        <w:ind w:left="2571" w:hanging="360"/>
      </w:pPr>
    </w:lvl>
    <w:lvl w:ilvl="7">
      <w:start w:val="1"/>
      <w:numFmt w:val="decimal"/>
      <w:lvlText w:val="%8."/>
      <w:lvlJc w:val="left"/>
      <w:pPr>
        <w:tabs>
          <w:tab w:val="num" w:pos="2931"/>
        </w:tabs>
        <w:ind w:left="2931" w:hanging="360"/>
      </w:pPr>
    </w:lvl>
    <w:lvl w:ilvl="8">
      <w:start w:val="1"/>
      <w:numFmt w:val="decimal"/>
      <w:lvlText w:val="%9."/>
      <w:lvlJc w:val="left"/>
      <w:pPr>
        <w:tabs>
          <w:tab w:val="num" w:pos="3291"/>
        </w:tabs>
        <w:ind w:left="3291" w:hanging="360"/>
      </w:pPr>
    </w:lvl>
  </w:abstractNum>
  <w:abstractNum w:abstractNumId="12">
    <w:nsid w:val="483851D8"/>
    <w:multiLevelType w:val="hybridMultilevel"/>
    <w:tmpl w:val="62F61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4EA"/>
    <w:rsid w:val="005837BC"/>
    <w:rsid w:val="00ED5285"/>
    <w:rsid w:val="00FE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4EA"/>
    <w:pPr>
      <w:suppressAutoHyphens/>
    </w:pPr>
    <w:rPr>
      <w:rFonts w:ascii="Calibri" w:eastAsia="Times New Roman" w:hAnsi="Calibri" w:cs="Calibri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37B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 w:cs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E04EA"/>
    <w:rPr>
      <w:color w:val="0000FF"/>
      <w:u w:val="single"/>
    </w:rPr>
  </w:style>
  <w:style w:type="paragraph" w:styleId="Akapitzlist">
    <w:name w:val="List Paragraph"/>
    <w:aliases w:val="Lista num"/>
    <w:basedOn w:val="Normalny"/>
    <w:uiPriority w:val="34"/>
    <w:qFormat/>
    <w:rsid w:val="00FE04EA"/>
    <w:pPr>
      <w:ind w:left="720"/>
      <w:contextualSpacing/>
    </w:pPr>
    <w:rPr>
      <w:rFonts w:eastAsia="Calibri"/>
    </w:rPr>
  </w:style>
  <w:style w:type="paragraph" w:styleId="Bezodstpw">
    <w:name w:val="No Spacing"/>
    <w:uiPriority w:val="1"/>
    <w:qFormat/>
    <w:rsid w:val="00FE0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04EA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FE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04EA"/>
    <w:rPr>
      <w:rFonts w:ascii="Calibri" w:eastAsia="Times New Roman" w:hAnsi="Calibri" w:cs="Calibri"/>
      <w:lang w:eastAsia="zh-CN"/>
    </w:rPr>
  </w:style>
  <w:style w:type="character" w:customStyle="1" w:styleId="Nagwek2Znak">
    <w:name w:val="Nagłówek 2 Znak"/>
    <w:basedOn w:val="Domylnaczcionkaakapitu"/>
    <w:link w:val="Nagwek2"/>
    <w:rsid w:val="005837B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5837BC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5837BC"/>
    <w:rPr>
      <w:rFonts w:ascii="Tahoma" w:eastAsia="Times New Roman" w:hAnsi="Tahoma" w:cs="Tahoma"/>
      <w:sz w:val="24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5837BC"/>
    <w:pPr>
      <w:spacing w:after="0" w:line="240" w:lineRule="auto"/>
      <w:ind w:left="-284" w:firstLine="284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Listapunktowana21">
    <w:name w:val="Lista punktowana 21"/>
    <w:basedOn w:val="Normalny"/>
    <w:rsid w:val="005837BC"/>
    <w:pPr>
      <w:spacing w:after="0" w:line="240" w:lineRule="auto"/>
      <w:ind w:left="566" w:hanging="283"/>
    </w:pPr>
    <w:rPr>
      <w:rFonts w:ascii="Times New Roman" w:hAnsi="Times New Roman" w:cs="Times New Roman"/>
      <w:sz w:val="20"/>
      <w:szCs w:val="20"/>
    </w:rPr>
  </w:style>
  <w:style w:type="paragraph" w:customStyle="1" w:styleId="Domyolnie">
    <w:name w:val="Domyolnie"/>
    <w:rsid w:val="005837BC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customStyle="1" w:styleId="Default">
    <w:name w:val="Default"/>
    <w:rsid w:val="005837B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">
    <w:name w:val="Styl"/>
    <w:rsid w:val="005837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5837BC"/>
    <w:pPr>
      <w:spacing w:line="100" w:lineRule="atLeast"/>
    </w:pPr>
    <w:rPr>
      <w:rFonts w:ascii="Times New Roman" w:hAnsi="Times New Roman" w:cs="Times New Roman"/>
      <w:kern w:val="2"/>
      <w:sz w:val="24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2</cp:revision>
  <dcterms:created xsi:type="dcterms:W3CDTF">2021-05-25T13:06:00Z</dcterms:created>
  <dcterms:modified xsi:type="dcterms:W3CDTF">2021-05-25T13:06:00Z</dcterms:modified>
</cp:coreProperties>
</file>