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06" w:rsidRDefault="00204C06" w:rsidP="00204C06">
      <w:pPr>
        <w:spacing w:after="0"/>
        <w:jc w:val="right"/>
      </w:pPr>
      <w:r>
        <w:rPr>
          <w:b/>
          <w:u w:val="single"/>
        </w:rPr>
        <w:t xml:space="preserve">Załącznik nr 4 do Ogłoszenia </w:t>
      </w:r>
    </w:p>
    <w:p w:rsidR="00204C06" w:rsidRDefault="00204C06" w:rsidP="00204C06">
      <w:pPr>
        <w:spacing w:after="0"/>
        <w:jc w:val="right"/>
        <w:rPr>
          <w:u w:val="single"/>
        </w:rPr>
      </w:pPr>
    </w:p>
    <w:p w:rsidR="00204C06" w:rsidRDefault="00204C06" w:rsidP="00204C06">
      <w:pPr>
        <w:spacing w:after="0"/>
        <w:jc w:val="center"/>
        <w:rPr>
          <w:b/>
          <w:u w:val="single"/>
        </w:rPr>
      </w:pPr>
    </w:p>
    <w:p w:rsidR="00204C06" w:rsidRDefault="00204C06" w:rsidP="00204C06">
      <w:pPr>
        <w:spacing w:after="0"/>
        <w:jc w:val="center"/>
        <w:rPr>
          <w:b/>
          <w:u w:val="single"/>
        </w:rPr>
      </w:pPr>
    </w:p>
    <w:p w:rsidR="00204C06" w:rsidRDefault="00204C06" w:rsidP="00204C06">
      <w:pPr>
        <w:spacing w:after="0"/>
        <w:jc w:val="center"/>
      </w:pPr>
      <w:r>
        <w:rPr>
          <w:b/>
        </w:rPr>
        <w:t>WYKAZ OSÓB I KWALIFIKACJI ZAWODOWYCH PRACOWNIKÓW</w:t>
      </w:r>
    </w:p>
    <w:p w:rsidR="00204C06" w:rsidRDefault="00204C06" w:rsidP="00204C06">
      <w:pPr>
        <w:spacing w:after="0"/>
        <w:jc w:val="center"/>
        <w:rPr>
          <w:b/>
        </w:rPr>
      </w:pPr>
    </w:p>
    <w:p w:rsidR="00204C06" w:rsidRDefault="00204C06" w:rsidP="00204C06">
      <w:pPr>
        <w:spacing w:after="0"/>
        <w:jc w:val="center"/>
        <w:rPr>
          <w:b/>
        </w:rPr>
      </w:pPr>
    </w:p>
    <w:p w:rsidR="00204C06" w:rsidRDefault="00204C06" w:rsidP="00204C06">
      <w:pPr>
        <w:spacing w:after="0"/>
        <w:jc w:val="center"/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661"/>
        <w:gridCol w:w="2282"/>
        <w:gridCol w:w="1826"/>
        <w:gridCol w:w="3357"/>
      </w:tblGrid>
      <w:tr w:rsidR="00204C06" w:rsidTr="001E05C2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06" w:rsidRDefault="00204C06" w:rsidP="001E05C2">
            <w:pPr>
              <w:spacing w:after="0"/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06" w:rsidRDefault="00204C06" w:rsidP="001E05C2">
            <w:pPr>
              <w:spacing w:after="0"/>
              <w:jc w:val="center"/>
            </w:pPr>
            <w:r>
              <w:rPr>
                <w:b/>
              </w:rPr>
              <w:t>Wykształcenie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06" w:rsidRDefault="00204C06" w:rsidP="001E05C2">
            <w:pPr>
              <w:spacing w:after="0"/>
              <w:jc w:val="center"/>
            </w:pPr>
            <w:r>
              <w:rPr>
                <w:b/>
              </w:rPr>
              <w:t>Stanowisko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6" w:rsidRDefault="00204C06" w:rsidP="001E05C2">
            <w:pPr>
              <w:spacing w:after="0"/>
              <w:jc w:val="center"/>
            </w:pPr>
            <w:r>
              <w:rPr>
                <w:b/>
              </w:rPr>
              <w:t>Kwalifikacje</w:t>
            </w:r>
          </w:p>
        </w:tc>
      </w:tr>
      <w:tr w:rsidR="00204C06" w:rsidTr="001E05C2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06" w:rsidRDefault="00204C06" w:rsidP="001E05C2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06" w:rsidRDefault="00204C06" w:rsidP="001E05C2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06" w:rsidRDefault="00204C06" w:rsidP="001E05C2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6" w:rsidRDefault="00204C06" w:rsidP="001E05C2">
            <w:pPr>
              <w:snapToGrid w:val="0"/>
              <w:spacing w:after="0"/>
              <w:jc w:val="center"/>
              <w:rPr>
                <w:b/>
              </w:rPr>
            </w:pPr>
          </w:p>
        </w:tc>
      </w:tr>
      <w:tr w:rsidR="00204C06" w:rsidTr="001E05C2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06" w:rsidRDefault="00204C06" w:rsidP="001E05C2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06" w:rsidRDefault="00204C06" w:rsidP="001E05C2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06" w:rsidRDefault="00204C06" w:rsidP="001E05C2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6" w:rsidRDefault="00204C06" w:rsidP="001E05C2">
            <w:pPr>
              <w:snapToGrid w:val="0"/>
              <w:spacing w:after="0"/>
              <w:jc w:val="center"/>
              <w:rPr>
                <w:b/>
              </w:rPr>
            </w:pPr>
          </w:p>
        </w:tc>
      </w:tr>
      <w:tr w:rsidR="00204C06" w:rsidTr="001E05C2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06" w:rsidRDefault="00204C06" w:rsidP="001E05C2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06" w:rsidRDefault="00204C06" w:rsidP="001E05C2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06" w:rsidRDefault="00204C06" w:rsidP="001E05C2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6" w:rsidRDefault="00204C06" w:rsidP="001E05C2">
            <w:pPr>
              <w:snapToGrid w:val="0"/>
              <w:spacing w:after="0"/>
              <w:jc w:val="center"/>
              <w:rPr>
                <w:b/>
              </w:rPr>
            </w:pPr>
          </w:p>
        </w:tc>
      </w:tr>
      <w:tr w:rsidR="00204C06" w:rsidTr="001E05C2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06" w:rsidRDefault="00204C06" w:rsidP="001E05C2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06" w:rsidRDefault="00204C06" w:rsidP="001E05C2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06" w:rsidRDefault="00204C06" w:rsidP="001E05C2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6" w:rsidRDefault="00204C06" w:rsidP="001E05C2">
            <w:pPr>
              <w:snapToGrid w:val="0"/>
              <w:spacing w:after="0"/>
              <w:jc w:val="center"/>
              <w:rPr>
                <w:b/>
              </w:rPr>
            </w:pPr>
          </w:p>
        </w:tc>
      </w:tr>
      <w:tr w:rsidR="00204C06" w:rsidTr="001E05C2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06" w:rsidRDefault="00204C06" w:rsidP="001E05C2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06" w:rsidRDefault="00204C06" w:rsidP="001E05C2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06" w:rsidRDefault="00204C06" w:rsidP="001E05C2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6" w:rsidRDefault="00204C06" w:rsidP="001E05C2">
            <w:pPr>
              <w:snapToGrid w:val="0"/>
              <w:spacing w:after="0"/>
              <w:jc w:val="center"/>
              <w:rPr>
                <w:b/>
              </w:rPr>
            </w:pPr>
          </w:p>
        </w:tc>
      </w:tr>
      <w:tr w:rsidR="00204C06" w:rsidTr="001E05C2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06" w:rsidRDefault="00204C06" w:rsidP="001E05C2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06" w:rsidRDefault="00204C06" w:rsidP="001E05C2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06" w:rsidRDefault="00204C06" w:rsidP="001E05C2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6" w:rsidRDefault="00204C06" w:rsidP="001E05C2">
            <w:pPr>
              <w:snapToGrid w:val="0"/>
              <w:spacing w:after="0"/>
              <w:jc w:val="center"/>
              <w:rPr>
                <w:b/>
              </w:rPr>
            </w:pPr>
          </w:p>
        </w:tc>
      </w:tr>
      <w:tr w:rsidR="00204C06" w:rsidTr="001E05C2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06" w:rsidRDefault="00204C06" w:rsidP="001E05C2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06" w:rsidRDefault="00204C06" w:rsidP="001E05C2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06" w:rsidRDefault="00204C06" w:rsidP="001E05C2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6" w:rsidRDefault="00204C06" w:rsidP="001E05C2">
            <w:pPr>
              <w:snapToGrid w:val="0"/>
              <w:spacing w:after="0"/>
              <w:jc w:val="center"/>
              <w:rPr>
                <w:b/>
              </w:rPr>
            </w:pPr>
          </w:p>
        </w:tc>
      </w:tr>
      <w:tr w:rsidR="00204C06" w:rsidTr="001E05C2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06" w:rsidRDefault="00204C06" w:rsidP="001E05C2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06" w:rsidRDefault="00204C06" w:rsidP="001E05C2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06" w:rsidRDefault="00204C06" w:rsidP="001E05C2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6" w:rsidRDefault="00204C06" w:rsidP="001E05C2">
            <w:pPr>
              <w:snapToGrid w:val="0"/>
              <w:spacing w:after="0"/>
              <w:jc w:val="center"/>
              <w:rPr>
                <w:b/>
              </w:rPr>
            </w:pPr>
          </w:p>
        </w:tc>
      </w:tr>
      <w:tr w:rsidR="00204C06" w:rsidTr="001E05C2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06" w:rsidRDefault="00204C06" w:rsidP="001E05C2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06" w:rsidRDefault="00204C06" w:rsidP="001E05C2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06" w:rsidRDefault="00204C06" w:rsidP="001E05C2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6" w:rsidRDefault="00204C06" w:rsidP="001E05C2">
            <w:pPr>
              <w:snapToGrid w:val="0"/>
              <w:spacing w:after="0"/>
              <w:jc w:val="center"/>
              <w:rPr>
                <w:b/>
              </w:rPr>
            </w:pPr>
          </w:p>
        </w:tc>
      </w:tr>
      <w:tr w:rsidR="00204C06" w:rsidTr="001E05C2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06" w:rsidRDefault="00204C06" w:rsidP="001E05C2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06" w:rsidRDefault="00204C06" w:rsidP="001E05C2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06" w:rsidRDefault="00204C06" w:rsidP="001E05C2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6" w:rsidRDefault="00204C06" w:rsidP="001E05C2">
            <w:pPr>
              <w:snapToGrid w:val="0"/>
              <w:spacing w:after="0"/>
              <w:jc w:val="center"/>
              <w:rPr>
                <w:b/>
              </w:rPr>
            </w:pPr>
          </w:p>
        </w:tc>
      </w:tr>
    </w:tbl>
    <w:p w:rsidR="00204C06" w:rsidRDefault="00204C06" w:rsidP="00204C06">
      <w:pPr>
        <w:spacing w:after="0"/>
        <w:jc w:val="center"/>
        <w:rPr>
          <w:b/>
        </w:rPr>
      </w:pPr>
    </w:p>
    <w:p w:rsidR="00204C06" w:rsidRDefault="00204C06" w:rsidP="00204C06">
      <w:pPr>
        <w:spacing w:after="0"/>
        <w:rPr>
          <w:b/>
        </w:rPr>
      </w:pPr>
    </w:p>
    <w:p w:rsidR="00204C06" w:rsidRDefault="00204C06" w:rsidP="00204C06">
      <w:pPr>
        <w:spacing w:after="0"/>
        <w:rPr>
          <w:b/>
        </w:rPr>
      </w:pPr>
    </w:p>
    <w:p w:rsidR="00204C06" w:rsidRDefault="00204C06" w:rsidP="00204C06">
      <w:pPr>
        <w:spacing w:after="0"/>
        <w:rPr>
          <w:b/>
        </w:rPr>
      </w:pPr>
    </w:p>
    <w:p w:rsidR="00204C06" w:rsidRDefault="00204C06" w:rsidP="00204C06">
      <w:pPr>
        <w:spacing w:after="0"/>
        <w:rPr>
          <w:b/>
        </w:rPr>
      </w:pPr>
    </w:p>
    <w:p w:rsidR="00204C06" w:rsidRDefault="00204C06" w:rsidP="00204C06">
      <w:pPr>
        <w:spacing w:after="0"/>
        <w:rPr>
          <w:b/>
        </w:rPr>
      </w:pPr>
    </w:p>
    <w:p w:rsidR="00204C06" w:rsidRDefault="00204C06" w:rsidP="00204C06">
      <w:pPr>
        <w:spacing w:after="0"/>
        <w:rPr>
          <w:b/>
        </w:rPr>
      </w:pPr>
    </w:p>
    <w:p w:rsidR="00204C06" w:rsidRDefault="00204C06" w:rsidP="00204C06">
      <w:pPr>
        <w:spacing w:after="0"/>
      </w:pPr>
      <w:r>
        <w:rPr>
          <w:b/>
        </w:rPr>
        <w:t>.........................................                                                                         .........................................</w:t>
      </w:r>
    </w:p>
    <w:p w:rsidR="00204C06" w:rsidRDefault="00204C06" w:rsidP="00204C06">
      <w:pPr>
        <w:spacing w:after="0"/>
      </w:pPr>
      <w:r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(podpis Oferenta)</w:t>
      </w:r>
    </w:p>
    <w:p w:rsidR="00ED5285" w:rsidRPr="00204C06" w:rsidRDefault="00ED5285" w:rsidP="00204C06"/>
    <w:sectPr w:rsidR="00ED5285" w:rsidRPr="00204C06" w:rsidSect="00FE04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4EA" w:rsidRDefault="00FE04EA" w:rsidP="00FE04EA">
      <w:pPr>
        <w:spacing w:after="0" w:line="240" w:lineRule="auto"/>
      </w:pPr>
      <w:r>
        <w:separator/>
      </w:r>
    </w:p>
  </w:endnote>
  <w:endnote w:type="continuationSeparator" w:id="1">
    <w:p w:rsidR="00FE04EA" w:rsidRDefault="00FE04EA" w:rsidP="00FE0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4EA" w:rsidRDefault="00FE04EA" w:rsidP="00FE04EA">
      <w:pPr>
        <w:spacing w:after="0" w:line="240" w:lineRule="auto"/>
      </w:pPr>
      <w:r>
        <w:separator/>
      </w:r>
    </w:p>
  </w:footnote>
  <w:footnote w:type="continuationSeparator" w:id="1">
    <w:p w:rsidR="00FE04EA" w:rsidRDefault="00FE04EA" w:rsidP="00FE0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bCs/>
        <w:iCs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>
      <w:start w:val="1"/>
      <w:numFmt w:val="decimal"/>
      <w:lvlText w:val="%5."/>
      <w:lvlJc w:val="left"/>
      <w:pPr>
        <w:tabs>
          <w:tab w:val="num" w:pos="1866"/>
        </w:tabs>
        <w:ind w:left="1866" w:hanging="360"/>
      </w:pPr>
    </w:lvl>
    <w:lvl w:ilvl="5">
      <w:start w:val="1"/>
      <w:numFmt w:val="decimal"/>
      <w:lvlText w:val="%6."/>
      <w:lvlJc w:val="left"/>
      <w:pPr>
        <w:tabs>
          <w:tab w:val="num" w:pos="2226"/>
        </w:tabs>
        <w:ind w:left="2226" w:hanging="360"/>
      </w:p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306"/>
        </w:tabs>
        <w:ind w:left="3306" w:hanging="360"/>
      </w:p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Cs/>
        <w:i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557176C"/>
    <w:multiLevelType w:val="hybridMultilevel"/>
    <w:tmpl w:val="78E0A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25630"/>
    <w:multiLevelType w:val="multilevel"/>
    <w:tmpl w:val="4DDEA434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  <w:rPr>
        <w:bCs/>
        <w:iCs/>
      </w:rPr>
    </w:lvl>
    <w:lvl w:ilvl="1">
      <w:start w:val="1"/>
      <w:numFmt w:val="lowerLetter"/>
      <w:lvlText w:val="%2)"/>
      <w:lvlJc w:val="left"/>
      <w:pPr>
        <w:tabs>
          <w:tab w:val="num" w:pos="771"/>
        </w:tabs>
        <w:ind w:left="771" w:hanging="360"/>
      </w:pPr>
    </w:lvl>
    <w:lvl w:ilvl="2">
      <w:start w:val="1"/>
      <w:numFmt w:val="decimal"/>
      <w:lvlText w:val="%3."/>
      <w:lvlJc w:val="left"/>
      <w:pPr>
        <w:tabs>
          <w:tab w:val="num" w:pos="1131"/>
        </w:tabs>
        <w:ind w:left="1131" w:hanging="360"/>
      </w:pPr>
    </w:lvl>
    <w:lvl w:ilvl="3">
      <w:start w:val="1"/>
      <w:numFmt w:val="decimal"/>
      <w:lvlText w:val="%4."/>
      <w:lvlJc w:val="left"/>
      <w:pPr>
        <w:tabs>
          <w:tab w:val="num" w:pos="1491"/>
        </w:tabs>
        <w:ind w:left="1491" w:hanging="360"/>
      </w:pPr>
    </w:lvl>
    <w:lvl w:ilvl="4">
      <w:start w:val="1"/>
      <w:numFmt w:val="decimal"/>
      <w:lvlText w:val="%5."/>
      <w:lvlJc w:val="left"/>
      <w:pPr>
        <w:tabs>
          <w:tab w:val="num" w:pos="1851"/>
        </w:tabs>
        <w:ind w:left="1851" w:hanging="360"/>
      </w:pPr>
    </w:lvl>
    <w:lvl w:ilvl="5">
      <w:start w:val="1"/>
      <w:numFmt w:val="decimal"/>
      <w:lvlText w:val="%6."/>
      <w:lvlJc w:val="left"/>
      <w:pPr>
        <w:tabs>
          <w:tab w:val="num" w:pos="2211"/>
        </w:tabs>
        <w:ind w:left="2211" w:hanging="360"/>
      </w:pPr>
    </w:lvl>
    <w:lvl w:ilvl="6">
      <w:start w:val="1"/>
      <w:numFmt w:val="decimal"/>
      <w:lvlText w:val="%7."/>
      <w:lvlJc w:val="left"/>
      <w:pPr>
        <w:tabs>
          <w:tab w:val="num" w:pos="2571"/>
        </w:tabs>
        <w:ind w:left="2571" w:hanging="360"/>
      </w:pPr>
    </w:lvl>
    <w:lvl w:ilvl="7">
      <w:start w:val="1"/>
      <w:numFmt w:val="decimal"/>
      <w:lvlText w:val="%8."/>
      <w:lvlJc w:val="left"/>
      <w:pPr>
        <w:tabs>
          <w:tab w:val="num" w:pos="2931"/>
        </w:tabs>
        <w:ind w:left="2931" w:hanging="360"/>
      </w:pPr>
    </w:lvl>
    <w:lvl w:ilvl="8">
      <w:start w:val="1"/>
      <w:numFmt w:val="decimal"/>
      <w:lvlText w:val="%9."/>
      <w:lvlJc w:val="left"/>
      <w:pPr>
        <w:tabs>
          <w:tab w:val="num" w:pos="3291"/>
        </w:tabs>
        <w:ind w:left="3291" w:hanging="360"/>
      </w:pPr>
    </w:lvl>
  </w:abstractNum>
  <w:abstractNum w:abstractNumId="12">
    <w:nsid w:val="483851D8"/>
    <w:multiLevelType w:val="hybridMultilevel"/>
    <w:tmpl w:val="62F61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2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4EA"/>
    <w:rsid w:val="00204C06"/>
    <w:rsid w:val="005837BC"/>
    <w:rsid w:val="00ED5285"/>
    <w:rsid w:val="00FE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4EA"/>
    <w:pPr>
      <w:suppressAutoHyphens/>
    </w:pPr>
    <w:rPr>
      <w:rFonts w:ascii="Calibri" w:eastAsia="Times New Roman" w:hAnsi="Calibri" w:cs="Calibri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37B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E04EA"/>
    <w:rPr>
      <w:color w:val="0000FF"/>
      <w:u w:val="single"/>
    </w:rPr>
  </w:style>
  <w:style w:type="paragraph" w:styleId="Akapitzlist">
    <w:name w:val="List Paragraph"/>
    <w:aliases w:val="Lista num"/>
    <w:basedOn w:val="Normalny"/>
    <w:uiPriority w:val="34"/>
    <w:qFormat/>
    <w:rsid w:val="00FE04EA"/>
    <w:pPr>
      <w:ind w:left="720"/>
      <w:contextualSpacing/>
    </w:pPr>
    <w:rPr>
      <w:rFonts w:eastAsia="Calibri"/>
    </w:rPr>
  </w:style>
  <w:style w:type="paragraph" w:styleId="Bezodstpw">
    <w:name w:val="No Spacing"/>
    <w:uiPriority w:val="1"/>
    <w:qFormat/>
    <w:rsid w:val="00FE0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E0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04EA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FE0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04EA"/>
    <w:rPr>
      <w:rFonts w:ascii="Calibri" w:eastAsia="Times New Roman" w:hAnsi="Calibri" w:cs="Calibri"/>
      <w:lang w:eastAsia="zh-CN"/>
    </w:rPr>
  </w:style>
  <w:style w:type="character" w:customStyle="1" w:styleId="Nagwek2Znak">
    <w:name w:val="Nagłówek 2 Znak"/>
    <w:basedOn w:val="Domylnaczcionkaakapitu"/>
    <w:link w:val="Nagwek2"/>
    <w:rsid w:val="005837B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5837BC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5837BC"/>
    <w:rPr>
      <w:rFonts w:ascii="Tahoma" w:eastAsia="Times New Roman" w:hAnsi="Tahoma" w:cs="Tahoma"/>
      <w:sz w:val="24"/>
      <w:szCs w:val="20"/>
      <w:lang w:eastAsia="zh-CN"/>
    </w:rPr>
  </w:style>
  <w:style w:type="paragraph" w:customStyle="1" w:styleId="Nagwek20">
    <w:name w:val="Nagłówek2"/>
    <w:basedOn w:val="Normalny"/>
    <w:next w:val="Tekstpodstawowy"/>
    <w:rsid w:val="005837BC"/>
    <w:pPr>
      <w:spacing w:after="0" w:line="240" w:lineRule="auto"/>
      <w:ind w:left="-284" w:firstLine="284"/>
      <w:jc w:val="center"/>
    </w:pPr>
    <w:rPr>
      <w:rFonts w:ascii="Times New Roman" w:hAnsi="Times New Roman" w:cs="Times New Roman"/>
      <w:b/>
      <w:sz w:val="24"/>
      <w:szCs w:val="20"/>
    </w:rPr>
  </w:style>
  <w:style w:type="paragraph" w:customStyle="1" w:styleId="Listapunktowana21">
    <w:name w:val="Lista punktowana 21"/>
    <w:basedOn w:val="Normalny"/>
    <w:rsid w:val="005837BC"/>
    <w:pPr>
      <w:spacing w:after="0" w:line="240" w:lineRule="auto"/>
      <w:ind w:left="566" w:hanging="283"/>
    </w:pPr>
    <w:rPr>
      <w:rFonts w:ascii="Times New Roman" w:hAnsi="Times New Roman" w:cs="Times New Roman"/>
      <w:sz w:val="20"/>
      <w:szCs w:val="20"/>
    </w:rPr>
  </w:style>
  <w:style w:type="paragraph" w:customStyle="1" w:styleId="Domyolnie">
    <w:name w:val="Domyolnie"/>
    <w:rsid w:val="005837BC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Default">
    <w:name w:val="Default"/>
    <w:rsid w:val="005837B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">
    <w:name w:val="Styl"/>
    <w:rsid w:val="005837B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5837BC"/>
    <w:pPr>
      <w:spacing w:line="100" w:lineRule="atLeast"/>
    </w:pPr>
    <w:rPr>
      <w:rFonts w:ascii="Times New Roman" w:hAnsi="Times New Roman" w:cs="Times New Roman"/>
      <w:kern w:val="2"/>
      <w:sz w:val="24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332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katarzyna.karczewska</dc:creator>
  <cp:lastModifiedBy>katarzyna.karczewska</cp:lastModifiedBy>
  <cp:revision>2</cp:revision>
  <dcterms:created xsi:type="dcterms:W3CDTF">2021-05-25T13:07:00Z</dcterms:created>
  <dcterms:modified xsi:type="dcterms:W3CDTF">2021-05-25T13:07:00Z</dcterms:modified>
</cp:coreProperties>
</file>