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B7" w:rsidRDefault="00783FB7" w:rsidP="00783FB7">
      <w:pPr>
        <w:spacing w:after="0" w:line="240" w:lineRule="auto"/>
        <w:jc w:val="right"/>
      </w:pPr>
      <w:r>
        <w:rPr>
          <w:b/>
          <w:color w:val="000000"/>
        </w:rPr>
        <w:t>Załącznik nr 5 do Ogłoszenia</w:t>
      </w:r>
    </w:p>
    <w:p w:rsidR="00783FB7" w:rsidRDefault="00783FB7" w:rsidP="00783FB7">
      <w:pPr>
        <w:spacing w:after="0" w:line="240" w:lineRule="auto"/>
        <w:jc w:val="right"/>
        <w:rPr>
          <w:b/>
          <w:color w:val="000000"/>
        </w:rPr>
      </w:pPr>
    </w:p>
    <w:p w:rsidR="00783FB7" w:rsidRDefault="00783FB7" w:rsidP="00783FB7">
      <w:pPr>
        <w:spacing w:after="0" w:line="240" w:lineRule="auto"/>
        <w:jc w:val="right"/>
        <w:rPr>
          <w:b/>
          <w:color w:val="000000"/>
        </w:rPr>
      </w:pPr>
    </w:p>
    <w:p w:rsidR="00783FB7" w:rsidRDefault="00783FB7" w:rsidP="00783FB7">
      <w:pPr>
        <w:spacing w:after="0" w:line="240" w:lineRule="auto"/>
        <w:jc w:val="right"/>
        <w:rPr>
          <w:b/>
          <w:color w:val="000000"/>
        </w:rPr>
      </w:pPr>
    </w:p>
    <w:p w:rsidR="00783FB7" w:rsidRDefault="00783FB7" w:rsidP="00783FB7">
      <w:pPr>
        <w:jc w:val="center"/>
      </w:pPr>
      <w:r>
        <w:rPr>
          <w:b/>
        </w:rPr>
        <w:t>WYKAZ WYPOSAŻENIA W APARATURĘ i SPRZĘT MEDYCZNY</w:t>
      </w:r>
    </w:p>
    <w:p w:rsidR="00783FB7" w:rsidRDefault="00783FB7" w:rsidP="00783FB7">
      <w:pPr>
        <w:jc w:val="center"/>
        <w:rPr>
          <w:b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4606"/>
        <w:gridCol w:w="4686"/>
      </w:tblGrid>
      <w:tr w:rsidR="00783FB7" w:rsidTr="001E05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jc w:val="center"/>
            </w:pPr>
            <w:r>
              <w:rPr>
                <w:b/>
              </w:rPr>
              <w:t>Wyposażenie laboratorium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jc w:val="center"/>
            </w:pPr>
            <w:r>
              <w:rPr>
                <w:b/>
              </w:rPr>
              <w:t>Producent, typ, rok produkcji</w:t>
            </w:r>
          </w:p>
        </w:tc>
      </w:tr>
      <w:tr w:rsidR="00783FB7" w:rsidTr="001E05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snapToGrid w:val="0"/>
              <w:jc w:val="center"/>
              <w:rPr>
                <w:b/>
              </w:rPr>
            </w:pPr>
          </w:p>
        </w:tc>
      </w:tr>
      <w:tr w:rsidR="00783FB7" w:rsidTr="001E05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snapToGrid w:val="0"/>
              <w:jc w:val="center"/>
              <w:rPr>
                <w:b/>
              </w:rPr>
            </w:pPr>
          </w:p>
        </w:tc>
      </w:tr>
      <w:tr w:rsidR="00783FB7" w:rsidTr="001E05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snapToGrid w:val="0"/>
              <w:jc w:val="center"/>
              <w:rPr>
                <w:b/>
              </w:rPr>
            </w:pPr>
          </w:p>
        </w:tc>
      </w:tr>
      <w:tr w:rsidR="00783FB7" w:rsidTr="001E05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snapToGrid w:val="0"/>
              <w:jc w:val="center"/>
              <w:rPr>
                <w:b/>
              </w:rPr>
            </w:pPr>
          </w:p>
        </w:tc>
      </w:tr>
      <w:tr w:rsidR="00783FB7" w:rsidTr="001E05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snapToGrid w:val="0"/>
              <w:jc w:val="center"/>
              <w:rPr>
                <w:b/>
              </w:rPr>
            </w:pPr>
          </w:p>
        </w:tc>
      </w:tr>
      <w:tr w:rsidR="00783FB7" w:rsidTr="001E05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snapToGrid w:val="0"/>
              <w:jc w:val="center"/>
              <w:rPr>
                <w:b/>
              </w:rPr>
            </w:pPr>
          </w:p>
        </w:tc>
      </w:tr>
      <w:tr w:rsidR="00783FB7" w:rsidTr="001E05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B7" w:rsidRDefault="00783FB7" w:rsidP="001E05C2">
            <w:pPr>
              <w:snapToGrid w:val="0"/>
              <w:jc w:val="center"/>
              <w:rPr>
                <w:b/>
              </w:rPr>
            </w:pPr>
          </w:p>
        </w:tc>
      </w:tr>
    </w:tbl>
    <w:p w:rsidR="00783FB7" w:rsidRDefault="00783FB7" w:rsidP="00783FB7">
      <w:pPr>
        <w:spacing w:after="0" w:line="240" w:lineRule="auto"/>
        <w:jc w:val="right"/>
        <w:rPr>
          <w:b/>
          <w:color w:val="000000"/>
        </w:rPr>
      </w:pPr>
    </w:p>
    <w:p w:rsidR="00783FB7" w:rsidRDefault="00783FB7" w:rsidP="00783FB7">
      <w:pPr>
        <w:spacing w:after="0"/>
        <w:rPr>
          <w:b/>
          <w:color w:val="000000"/>
        </w:rPr>
      </w:pPr>
    </w:p>
    <w:p w:rsidR="00783FB7" w:rsidRDefault="00783FB7" w:rsidP="00783FB7">
      <w:pPr>
        <w:spacing w:after="0"/>
        <w:rPr>
          <w:b/>
          <w:color w:val="000000"/>
        </w:rPr>
      </w:pPr>
    </w:p>
    <w:p w:rsidR="00783FB7" w:rsidRDefault="00783FB7" w:rsidP="00783FB7">
      <w:pPr>
        <w:spacing w:after="0"/>
        <w:rPr>
          <w:b/>
          <w:color w:val="000000"/>
        </w:rPr>
      </w:pPr>
    </w:p>
    <w:p w:rsidR="00783FB7" w:rsidRDefault="00783FB7" w:rsidP="00783FB7">
      <w:pPr>
        <w:spacing w:after="0"/>
        <w:rPr>
          <w:b/>
          <w:color w:val="000000"/>
        </w:rPr>
      </w:pPr>
    </w:p>
    <w:p w:rsidR="00783FB7" w:rsidRDefault="00783FB7" w:rsidP="00783FB7">
      <w:pPr>
        <w:spacing w:after="0"/>
      </w:pPr>
      <w:r>
        <w:rPr>
          <w:b/>
        </w:rPr>
        <w:t>.........................................                                                                         .........................................</w:t>
      </w:r>
    </w:p>
    <w:p w:rsidR="00783FB7" w:rsidRDefault="00783FB7" w:rsidP="00783FB7">
      <w:pPr>
        <w:spacing w:after="0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Oferenta)</w:t>
      </w:r>
    </w:p>
    <w:p w:rsidR="00783FB7" w:rsidRDefault="00783FB7" w:rsidP="00783FB7">
      <w:pPr>
        <w:spacing w:after="0"/>
      </w:pPr>
    </w:p>
    <w:p w:rsidR="00ED5285" w:rsidRPr="00783FB7" w:rsidRDefault="00ED5285" w:rsidP="00783FB7"/>
    <w:sectPr w:rsidR="00ED5285" w:rsidRPr="00783FB7" w:rsidSect="00FE04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EA" w:rsidRDefault="00FE04EA" w:rsidP="00FE04EA">
      <w:pPr>
        <w:spacing w:after="0" w:line="240" w:lineRule="auto"/>
      </w:pPr>
      <w:r>
        <w:separator/>
      </w:r>
    </w:p>
  </w:endnote>
  <w:endnote w:type="continuationSeparator" w:id="1">
    <w:p w:rsidR="00FE04EA" w:rsidRDefault="00FE04EA" w:rsidP="00FE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EA" w:rsidRDefault="00FE04EA" w:rsidP="00FE04EA">
      <w:pPr>
        <w:spacing w:after="0" w:line="240" w:lineRule="auto"/>
      </w:pPr>
      <w:r>
        <w:separator/>
      </w:r>
    </w:p>
  </w:footnote>
  <w:footnote w:type="continuationSeparator" w:id="1">
    <w:p w:rsidR="00FE04EA" w:rsidRDefault="00FE04EA" w:rsidP="00FE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557176C"/>
    <w:multiLevelType w:val="hybridMultilevel"/>
    <w:tmpl w:val="78E0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25630"/>
    <w:multiLevelType w:val="multilevel"/>
    <w:tmpl w:val="4DDEA434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lowerLetter"/>
      <w:lvlText w:val="%2)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12">
    <w:nsid w:val="483851D8"/>
    <w:multiLevelType w:val="hybridMultilevel"/>
    <w:tmpl w:val="62F61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4EA"/>
    <w:rsid w:val="00204C06"/>
    <w:rsid w:val="005837BC"/>
    <w:rsid w:val="00783FB7"/>
    <w:rsid w:val="00ED5285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4EA"/>
    <w:pPr>
      <w:suppressAutoHyphens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37B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E04EA"/>
    <w:rPr>
      <w:color w:val="0000FF"/>
      <w:u w:val="single"/>
    </w:rPr>
  </w:style>
  <w:style w:type="paragraph" w:styleId="Akapitzlist">
    <w:name w:val="List Paragraph"/>
    <w:aliases w:val="Lista num"/>
    <w:basedOn w:val="Normalny"/>
    <w:uiPriority w:val="34"/>
    <w:qFormat/>
    <w:rsid w:val="00FE04E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FE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4EA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E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4EA"/>
    <w:rPr>
      <w:rFonts w:ascii="Calibri" w:eastAsia="Times New Roman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rsid w:val="005837B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5837BC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5837BC"/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5837BC"/>
    <w:pPr>
      <w:spacing w:after="0" w:line="240" w:lineRule="auto"/>
      <w:ind w:left="-284" w:firstLine="284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Listapunktowana21">
    <w:name w:val="Lista punktowana 21"/>
    <w:basedOn w:val="Normalny"/>
    <w:rsid w:val="005837BC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Domyolnie">
    <w:name w:val="Domyolnie"/>
    <w:rsid w:val="005837B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Default">
    <w:name w:val="Default"/>
    <w:rsid w:val="005837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">
    <w:name w:val="Styl"/>
    <w:rsid w:val="005837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837BC"/>
    <w:pPr>
      <w:spacing w:line="100" w:lineRule="atLeas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2</cp:revision>
  <dcterms:created xsi:type="dcterms:W3CDTF">2021-05-25T13:07:00Z</dcterms:created>
  <dcterms:modified xsi:type="dcterms:W3CDTF">2021-05-25T13:07:00Z</dcterms:modified>
</cp:coreProperties>
</file>