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C" w:rsidRDefault="0079594C" w:rsidP="0079594C">
      <w:pPr>
        <w:spacing w:after="0"/>
        <w:jc w:val="right"/>
        <w:rPr>
          <w:b/>
        </w:rPr>
      </w:pPr>
      <w:r>
        <w:rPr>
          <w:b/>
        </w:rPr>
        <w:t>Załącznik nr 6 do Ogłoszenia</w:t>
      </w:r>
    </w:p>
    <w:p w:rsidR="0079594C" w:rsidRDefault="0079594C" w:rsidP="0079594C">
      <w:pPr>
        <w:spacing w:after="0"/>
        <w:jc w:val="right"/>
        <w:rPr>
          <w:b/>
        </w:rPr>
      </w:pPr>
    </w:p>
    <w:p w:rsidR="0079594C" w:rsidRPr="00A33CDA" w:rsidRDefault="0079594C" w:rsidP="0079594C">
      <w:pPr>
        <w:spacing w:after="0"/>
        <w:jc w:val="center"/>
        <w:rPr>
          <w:b/>
        </w:rPr>
      </w:pPr>
      <w:r w:rsidRPr="00A33CDA">
        <w:rPr>
          <w:b/>
        </w:rPr>
        <w:t>Zgoda na przetwarzanie danych osobowych - dotyczy podmiotów leczniczych</w:t>
      </w:r>
    </w:p>
    <w:p w:rsidR="0079594C" w:rsidRPr="00A33CDA" w:rsidRDefault="0079594C" w:rsidP="0079594C">
      <w:pPr>
        <w:spacing w:after="0"/>
        <w:jc w:val="center"/>
        <w:rPr>
          <w:b/>
        </w:rPr>
      </w:pPr>
    </w:p>
    <w:p w:rsidR="0079594C" w:rsidRPr="00A33CDA" w:rsidRDefault="0079594C" w:rsidP="0079594C">
      <w:pPr>
        <w:spacing w:after="0"/>
        <w:jc w:val="center"/>
        <w:rPr>
          <w:b/>
        </w:rPr>
      </w:pPr>
      <w:r w:rsidRPr="00A33CDA">
        <w:rPr>
          <w:b/>
        </w:rPr>
        <w:t xml:space="preserve"> </w:t>
      </w:r>
    </w:p>
    <w:p w:rsidR="0079594C" w:rsidRPr="00A33CDA" w:rsidRDefault="0079594C" w:rsidP="0079594C">
      <w:pPr>
        <w:spacing w:after="0"/>
        <w:jc w:val="center"/>
        <w:rPr>
          <w:b/>
        </w:rPr>
      </w:pPr>
    </w:p>
    <w:p w:rsidR="0079594C" w:rsidRPr="00A33CDA" w:rsidRDefault="0079594C" w:rsidP="0079594C">
      <w:pPr>
        <w:spacing w:after="0"/>
        <w:rPr>
          <w:b/>
        </w:rPr>
      </w:pPr>
      <w:r w:rsidRPr="00A33CDA">
        <w:rPr>
          <w:b/>
        </w:rPr>
        <w:t>Ja, niżej podpisana/podpisany………………………………………………………………….</w:t>
      </w:r>
    </w:p>
    <w:p w:rsidR="0079594C" w:rsidRPr="00A33CDA" w:rsidRDefault="0079594C" w:rsidP="0079594C">
      <w:pPr>
        <w:spacing w:after="0"/>
        <w:jc w:val="center"/>
        <w:rPr>
          <w:b/>
        </w:rPr>
      </w:pPr>
    </w:p>
    <w:p w:rsidR="0079594C" w:rsidRPr="00A33CDA" w:rsidRDefault="0079594C" w:rsidP="0079594C">
      <w:pPr>
        <w:spacing w:after="0"/>
        <w:jc w:val="both"/>
      </w:pPr>
      <w:r w:rsidRPr="00A33CDA">
        <w:t xml:space="preserve">w związku z ubieganiem się o zawarcie </w:t>
      </w:r>
      <w:proofErr w:type="spellStart"/>
      <w:r w:rsidRPr="00A33CDA">
        <w:t>umowy</w:t>
      </w:r>
      <w:proofErr w:type="spellEnd"/>
      <w:r w:rsidRPr="00A33CDA">
        <w:t xml:space="preserve"> w ramach ogłoszonych przez Instytut Pomnik Centrum Zdrowia Dziecka w Warszawie  konkursów na świadczenia zdrowotne opartych o ustawę o działalności leczniczej, na podstawie art. 6 ust.1 </w:t>
      </w:r>
      <w:proofErr w:type="spellStart"/>
      <w:r w:rsidRPr="00A33CDA">
        <w:t>pkt</w:t>
      </w:r>
      <w:proofErr w:type="spellEnd"/>
      <w:r w:rsidRPr="00A33CDA">
        <w:t xml:space="preserve"> a Rozporządzenia Parlamentu Europejskiego i Rady (UE) 2016/679 </w:t>
      </w:r>
      <w:r>
        <w:br/>
      </w:r>
      <w:r w:rsidRPr="00A33CDA"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oświadczam, że osoba/y wyznaczone </w:t>
      </w:r>
      <w:r>
        <w:br/>
      </w:r>
      <w:r w:rsidRPr="00A33CDA">
        <w:t xml:space="preserve">do udzielania świadczeń zdrowotnych objętych zamówieniem wyraziła/y zgodę na przetwarzanie </w:t>
      </w:r>
      <w:r>
        <w:br/>
      </w:r>
      <w:r w:rsidRPr="00A33CDA">
        <w:t>i udostępnianie swoich danych osobowych, przez Instytut Pomnik Centrum Zdrowia Dziecka w Warszawie oraz jednocześnie oświadczam, że osoba/y wyznaczone przez oferenta do udzielania świadczeń zdrowotnych objętych zamówieniem zapoznała/</w:t>
      </w:r>
      <w:proofErr w:type="spellStart"/>
      <w:r w:rsidRPr="00A33CDA">
        <w:t>ły</w:t>
      </w:r>
      <w:proofErr w:type="spellEnd"/>
      <w:r w:rsidRPr="00A33CDA">
        <w:t xml:space="preserve"> się z treścią klauzuli informacyjnej dotyczącej przetwarzania danych osobowych.</w:t>
      </w:r>
    </w:p>
    <w:p w:rsidR="00ED5285" w:rsidRPr="0079594C" w:rsidRDefault="00ED5285" w:rsidP="0079594C"/>
    <w:sectPr w:rsidR="00ED5285" w:rsidRPr="0079594C" w:rsidSect="00FE0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FE04EA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FE04EA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483851D8"/>
    <w:multiLevelType w:val="hybridMultilevel"/>
    <w:tmpl w:val="62F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A"/>
    <w:rsid w:val="00204C06"/>
    <w:rsid w:val="005837BC"/>
    <w:rsid w:val="00783FB7"/>
    <w:rsid w:val="0079594C"/>
    <w:rsid w:val="00ED5285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EA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37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04E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FE04E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4EA"/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5837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37B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837BC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5837BC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Listapunktowana21">
    <w:name w:val="Lista punktowana 21"/>
    <w:basedOn w:val="Normalny"/>
    <w:rsid w:val="005837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Domyolnie">
    <w:name w:val="Domyolnie"/>
    <w:rsid w:val="005837B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5837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">
    <w:name w:val="Styl"/>
    <w:rsid w:val="005837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37BC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2021-05-25T13:07:00Z</dcterms:created>
  <dcterms:modified xsi:type="dcterms:W3CDTF">2021-05-25T13:07:00Z</dcterms:modified>
</cp:coreProperties>
</file>